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A7" w:rsidRDefault="00CC27A7" w:rsidP="00CC27A7">
      <w:pPr>
        <w:jc w:val="center"/>
        <w:rPr>
          <w:sz w:val="28"/>
          <w:szCs w:val="28"/>
        </w:rPr>
      </w:pPr>
      <w:bookmarkStart w:id="0" w:name="_GoBack"/>
      <w:bookmarkEnd w:id="0"/>
      <w:r>
        <w:rPr>
          <w:sz w:val="28"/>
          <w:szCs w:val="28"/>
        </w:rPr>
        <w:t>ЖИРЯТИНСКИЙ РАЙОННЫЙ СОВЕТ НАРОДНЫХ ДЕПУТАТОВ</w:t>
      </w:r>
    </w:p>
    <w:p w:rsidR="00CC27A7" w:rsidRDefault="00CC27A7" w:rsidP="00CC27A7">
      <w:pPr>
        <w:rPr>
          <w:sz w:val="28"/>
          <w:szCs w:val="28"/>
        </w:rPr>
      </w:pPr>
    </w:p>
    <w:p w:rsidR="00CC27A7" w:rsidRDefault="00CC27A7" w:rsidP="00CC27A7">
      <w:pPr>
        <w:jc w:val="center"/>
        <w:rPr>
          <w:sz w:val="28"/>
          <w:szCs w:val="28"/>
        </w:rPr>
      </w:pPr>
    </w:p>
    <w:p w:rsidR="00930134" w:rsidRDefault="00CC27A7" w:rsidP="00CC27A7">
      <w:pPr>
        <w:jc w:val="center"/>
        <w:rPr>
          <w:sz w:val="28"/>
          <w:szCs w:val="28"/>
        </w:rPr>
      </w:pPr>
      <w:r>
        <w:rPr>
          <w:sz w:val="28"/>
          <w:szCs w:val="28"/>
        </w:rPr>
        <w:t>РЕШЕНИЕ</w:t>
      </w:r>
    </w:p>
    <w:p w:rsidR="00CC27A7" w:rsidRDefault="00CC27A7" w:rsidP="00CC27A7">
      <w:pPr>
        <w:jc w:val="center"/>
        <w:rPr>
          <w:sz w:val="28"/>
          <w:szCs w:val="28"/>
        </w:rPr>
      </w:pPr>
    </w:p>
    <w:p w:rsidR="00CC27A7" w:rsidRDefault="00CC27A7" w:rsidP="00CC27A7">
      <w:pPr>
        <w:jc w:val="center"/>
        <w:rPr>
          <w:sz w:val="28"/>
          <w:szCs w:val="28"/>
        </w:rPr>
      </w:pPr>
    </w:p>
    <w:p w:rsidR="00CC27A7" w:rsidRDefault="00CC27A7" w:rsidP="00CC27A7">
      <w:pPr>
        <w:rPr>
          <w:sz w:val="28"/>
          <w:szCs w:val="28"/>
        </w:rPr>
      </w:pPr>
      <w:r>
        <w:rPr>
          <w:sz w:val="28"/>
          <w:szCs w:val="28"/>
        </w:rPr>
        <w:t xml:space="preserve">от 12.12.2014 г. № </w:t>
      </w:r>
      <w:r w:rsidR="00B925A0">
        <w:rPr>
          <w:sz w:val="28"/>
          <w:szCs w:val="28"/>
        </w:rPr>
        <w:t>5-60</w:t>
      </w:r>
    </w:p>
    <w:p w:rsidR="00CC27A7" w:rsidRDefault="00CC27A7" w:rsidP="00CC27A7">
      <w:pPr>
        <w:rPr>
          <w:sz w:val="28"/>
          <w:szCs w:val="28"/>
        </w:rPr>
      </w:pPr>
      <w:r>
        <w:rPr>
          <w:sz w:val="28"/>
          <w:szCs w:val="28"/>
        </w:rPr>
        <w:t>с. Жирятино</w:t>
      </w:r>
    </w:p>
    <w:p w:rsidR="00CC27A7" w:rsidRDefault="00CC27A7" w:rsidP="00CC27A7">
      <w:pPr>
        <w:rPr>
          <w:sz w:val="28"/>
          <w:szCs w:val="28"/>
        </w:rPr>
      </w:pPr>
    </w:p>
    <w:p w:rsidR="00CC27A7" w:rsidRDefault="00CC27A7" w:rsidP="00CC27A7">
      <w:pPr>
        <w:rPr>
          <w:sz w:val="28"/>
          <w:szCs w:val="28"/>
        </w:rPr>
      </w:pPr>
      <w:r w:rsidRPr="00CC27A7">
        <w:rPr>
          <w:sz w:val="28"/>
          <w:szCs w:val="28"/>
        </w:rPr>
        <w:t xml:space="preserve">Об утверждении </w:t>
      </w:r>
      <w:r>
        <w:rPr>
          <w:sz w:val="28"/>
          <w:szCs w:val="28"/>
        </w:rPr>
        <w:t>Р</w:t>
      </w:r>
      <w:r w:rsidRPr="00CC27A7">
        <w:rPr>
          <w:sz w:val="28"/>
          <w:szCs w:val="28"/>
        </w:rPr>
        <w:t xml:space="preserve">егламента </w:t>
      </w:r>
    </w:p>
    <w:p w:rsidR="00CC27A7" w:rsidRDefault="00CC27A7" w:rsidP="00CC27A7">
      <w:pPr>
        <w:rPr>
          <w:sz w:val="28"/>
          <w:szCs w:val="28"/>
        </w:rPr>
      </w:pPr>
      <w:r>
        <w:rPr>
          <w:sz w:val="28"/>
          <w:szCs w:val="28"/>
        </w:rPr>
        <w:t>Жирятинского</w:t>
      </w:r>
      <w:r w:rsidRPr="00CC27A7">
        <w:rPr>
          <w:sz w:val="28"/>
          <w:szCs w:val="28"/>
        </w:rPr>
        <w:t xml:space="preserve"> районного Совета </w:t>
      </w:r>
    </w:p>
    <w:p w:rsidR="00CC27A7" w:rsidRPr="00CC27A7" w:rsidRDefault="00CC27A7" w:rsidP="00CC27A7">
      <w:pPr>
        <w:rPr>
          <w:sz w:val="28"/>
          <w:szCs w:val="28"/>
        </w:rPr>
      </w:pPr>
      <w:r w:rsidRPr="00CC27A7">
        <w:rPr>
          <w:sz w:val="28"/>
          <w:szCs w:val="28"/>
        </w:rPr>
        <w:t>народных депутатов в новой редакции</w:t>
      </w:r>
    </w:p>
    <w:p w:rsidR="00CC27A7" w:rsidRDefault="00CC27A7" w:rsidP="00CC27A7">
      <w:pPr>
        <w:rPr>
          <w:sz w:val="28"/>
          <w:szCs w:val="28"/>
        </w:rPr>
      </w:pPr>
    </w:p>
    <w:p w:rsidR="00CC27A7" w:rsidRDefault="00CC27A7" w:rsidP="00CC27A7">
      <w:pPr>
        <w:rPr>
          <w:sz w:val="28"/>
          <w:szCs w:val="28"/>
        </w:rPr>
      </w:pPr>
    </w:p>
    <w:p w:rsidR="00CC27A7" w:rsidRPr="00CC27A7" w:rsidRDefault="00CC27A7" w:rsidP="00CC27A7">
      <w:pPr>
        <w:jc w:val="both"/>
        <w:rPr>
          <w:sz w:val="28"/>
          <w:szCs w:val="28"/>
        </w:rPr>
      </w:pPr>
      <w:r>
        <w:rPr>
          <w:sz w:val="28"/>
          <w:szCs w:val="28"/>
        </w:rPr>
        <w:t xml:space="preserve">            </w:t>
      </w:r>
      <w:r w:rsidRPr="00CC27A7">
        <w:rPr>
          <w:sz w:val="28"/>
          <w:szCs w:val="28"/>
        </w:rPr>
        <w:t xml:space="preserve">В связи с внесением изменений в Устав </w:t>
      </w:r>
      <w:r>
        <w:rPr>
          <w:sz w:val="28"/>
          <w:szCs w:val="28"/>
        </w:rPr>
        <w:t>Жирятинского района</w:t>
      </w:r>
      <w:r w:rsidRPr="00CC27A7">
        <w:rPr>
          <w:sz w:val="28"/>
          <w:szCs w:val="28"/>
        </w:rPr>
        <w:t xml:space="preserve"> </w:t>
      </w:r>
      <w:r>
        <w:rPr>
          <w:sz w:val="28"/>
          <w:szCs w:val="28"/>
        </w:rPr>
        <w:t>Жирятинский</w:t>
      </w:r>
      <w:r w:rsidRPr="00CC27A7">
        <w:rPr>
          <w:sz w:val="28"/>
          <w:szCs w:val="28"/>
        </w:rPr>
        <w:t xml:space="preserve"> районный Совет народных депутатов</w:t>
      </w:r>
    </w:p>
    <w:p w:rsidR="00CC27A7" w:rsidRDefault="00CC27A7" w:rsidP="00CC27A7">
      <w:pPr>
        <w:jc w:val="both"/>
        <w:rPr>
          <w:sz w:val="28"/>
          <w:szCs w:val="28"/>
        </w:rPr>
      </w:pPr>
    </w:p>
    <w:p w:rsidR="00CC27A7" w:rsidRDefault="00CC27A7" w:rsidP="00CC27A7">
      <w:pPr>
        <w:jc w:val="both"/>
        <w:rPr>
          <w:sz w:val="28"/>
          <w:szCs w:val="28"/>
        </w:rPr>
      </w:pPr>
    </w:p>
    <w:p w:rsidR="00CC27A7" w:rsidRDefault="00CC27A7" w:rsidP="00CC27A7">
      <w:pPr>
        <w:jc w:val="both"/>
        <w:rPr>
          <w:sz w:val="28"/>
          <w:szCs w:val="28"/>
        </w:rPr>
      </w:pPr>
    </w:p>
    <w:p w:rsidR="00CC27A7" w:rsidRPr="00CC27A7" w:rsidRDefault="00CC27A7" w:rsidP="00CC27A7">
      <w:pPr>
        <w:jc w:val="both"/>
        <w:rPr>
          <w:sz w:val="28"/>
          <w:szCs w:val="28"/>
        </w:rPr>
      </w:pPr>
      <w:r w:rsidRPr="00CC27A7">
        <w:rPr>
          <w:sz w:val="28"/>
          <w:szCs w:val="28"/>
        </w:rPr>
        <w:t>РЕШИЛ:</w:t>
      </w:r>
    </w:p>
    <w:p w:rsidR="00CC27A7" w:rsidRDefault="00CC27A7" w:rsidP="00CC27A7">
      <w:pPr>
        <w:jc w:val="both"/>
        <w:rPr>
          <w:sz w:val="28"/>
          <w:szCs w:val="28"/>
        </w:rPr>
      </w:pPr>
    </w:p>
    <w:p w:rsidR="00125E46" w:rsidRDefault="00CC27A7" w:rsidP="00125E46">
      <w:pPr>
        <w:jc w:val="both"/>
        <w:rPr>
          <w:sz w:val="28"/>
          <w:szCs w:val="28"/>
        </w:rPr>
      </w:pPr>
      <w:r>
        <w:rPr>
          <w:sz w:val="28"/>
          <w:szCs w:val="28"/>
        </w:rPr>
        <w:t xml:space="preserve">         </w:t>
      </w:r>
      <w:r w:rsidR="00125E46">
        <w:rPr>
          <w:sz w:val="28"/>
          <w:szCs w:val="28"/>
        </w:rPr>
        <w:t xml:space="preserve">1. </w:t>
      </w:r>
      <w:r w:rsidRPr="00CC27A7">
        <w:rPr>
          <w:sz w:val="28"/>
          <w:szCs w:val="28"/>
        </w:rPr>
        <w:t>Утвердить</w:t>
      </w:r>
      <w:r>
        <w:rPr>
          <w:sz w:val="28"/>
          <w:szCs w:val="28"/>
        </w:rPr>
        <w:t xml:space="preserve"> Регламент Жирятинского</w:t>
      </w:r>
      <w:r w:rsidRPr="00CC27A7">
        <w:rPr>
          <w:sz w:val="28"/>
          <w:szCs w:val="28"/>
        </w:rPr>
        <w:t xml:space="preserve"> районного Совета народных депутатов в новой редакци</w:t>
      </w:r>
      <w:r>
        <w:rPr>
          <w:sz w:val="28"/>
          <w:szCs w:val="28"/>
        </w:rPr>
        <w:t>и (приложение</w:t>
      </w:r>
      <w:r w:rsidRPr="00CC27A7">
        <w:rPr>
          <w:sz w:val="28"/>
          <w:szCs w:val="28"/>
        </w:rPr>
        <w:t>).</w:t>
      </w:r>
    </w:p>
    <w:p w:rsidR="00125E46" w:rsidRPr="00CC27A7" w:rsidRDefault="00984CFC" w:rsidP="00125E46">
      <w:pPr>
        <w:jc w:val="both"/>
        <w:rPr>
          <w:sz w:val="28"/>
          <w:szCs w:val="28"/>
        </w:rPr>
      </w:pPr>
      <w:r>
        <w:rPr>
          <w:sz w:val="28"/>
          <w:szCs w:val="28"/>
        </w:rPr>
        <w:t xml:space="preserve">         2.  Решения</w:t>
      </w:r>
      <w:r w:rsidR="00125E46">
        <w:rPr>
          <w:sz w:val="28"/>
          <w:szCs w:val="28"/>
        </w:rPr>
        <w:t xml:space="preserve"> </w:t>
      </w:r>
      <w:r>
        <w:rPr>
          <w:sz w:val="28"/>
          <w:szCs w:val="28"/>
        </w:rPr>
        <w:t>Жирятинского районного Совета № 3-8 от 22.10.2005 года «О Регламенте Жирятинского районного Совета народных депутатов» и № 4-9 от 28.10.2009 г. «О внесении изменений в Регламент Жирятинского районного Совета народных депутатов утвержденный решение районного Совета № 3-8 от22.10.2005 года» считать утратившими силу.</w:t>
      </w:r>
    </w:p>
    <w:p w:rsidR="00CC27A7" w:rsidRDefault="00CC27A7" w:rsidP="00CC27A7">
      <w:pPr>
        <w:jc w:val="both"/>
        <w:rPr>
          <w:sz w:val="28"/>
          <w:szCs w:val="28"/>
          <w:lang w:val="ru-RU"/>
        </w:rPr>
      </w:pPr>
    </w:p>
    <w:p w:rsidR="00CC27A7" w:rsidRPr="00CC27A7" w:rsidRDefault="00CC27A7" w:rsidP="00CC27A7">
      <w:pPr>
        <w:rPr>
          <w:sz w:val="28"/>
          <w:szCs w:val="28"/>
          <w:lang w:val="ru-RU"/>
        </w:rPr>
      </w:pPr>
    </w:p>
    <w:p w:rsidR="00CC27A7" w:rsidRPr="00CC27A7" w:rsidRDefault="00CC27A7" w:rsidP="00CC27A7">
      <w:pPr>
        <w:rPr>
          <w:sz w:val="28"/>
          <w:szCs w:val="28"/>
          <w:lang w:val="ru-RU"/>
        </w:rPr>
      </w:pPr>
    </w:p>
    <w:p w:rsidR="00CC27A7" w:rsidRDefault="00CC27A7" w:rsidP="00CC27A7">
      <w:pPr>
        <w:rPr>
          <w:sz w:val="28"/>
          <w:szCs w:val="28"/>
          <w:lang w:val="ru-RU"/>
        </w:rPr>
      </w:pPr>
    </w:p>
    <w:p w:rsidR="00414839" w:rsidRDefault="00CC27A7" w:rsidP="00CC27A7">
      <w:pPr>
        <w:rPr>
          <w:sz w:val="28"/>
          <w:szCs w:val="28"/>
        </w:rPr>
      </w:pPr>
      <w:r>
        <w:rPr>
          <w:sz w:val="28"/>
          <w:szCs w:val="28"/>
        </w:rPr>
        <w:t xml:space="preserve">Глава района                   </w:t>
      </w:r>
      <w:r w:rsidR="00984CFC">
        <w:rPr>
          <w:sz w:val="28"/>
          <w:szCs w:val="28"/>
        </w:rPr>
        <w:t xml:space="preserve">                                                       С.П.Налегацкая</w:t>
      </w:r>
      <w:r>
        <w:rPr>
          <w:sz w:val="28"/>
          <w:szCs w:val="28"/>
        </w:rPr>
        <w:t xml:space="preserve">                                               </w:t>
      </w:r>
    </w:p>
    <w:p w:rsidR="00414839" w:rsidRPr="00414839" w:rsidRDefault="00414839" w:rsidP="00414839">
      <w:pPr>
        <w:rPr>
          <w:sz w:val="28"/>
          <w:szCs w:val="28"/>
        </w:rPr>
      </w:pPr>
    </w:p>
    <w:p w:rsidR="00414839" w:rsidRPr="00414839" w:rsidRDefault="00414839" w:rsidP="00414839">
      <w:pPr>
        <w:rPr>
          <w:sz w:val="28"/>
          <w:szCs w:val="28"/>
        </w:rPr>
      </w:pPr>
    </w:p>
    <w:p w:rsidR="00414839" w:rsidRPr="00414839" w:rsidRDefault="00414839" w:rsidP="00414839">
      <w:pPr>
        <w:rPr>
          <w:sz w:val="28"/>
          <w:szCs w:val="28"/>
        </w:rPr>
      </w:pPr>
    </w:p>
    <w:p w:rsidR="00414839" w:rsidRPr="00414839" w:rsidRDefault="00414839" w:rsidP="00414839">
      <w:pPr>
        <w:rPr>
          <w:sz w:val="28"/>
          <w:szCs w:val="28"/>
        </w:rPr>
      </w:pPr>
    </w:p>
    <w:p w:rsidR="00414839" w:rsidRPr="00414839" w:rsidRDefault="00414839" w:rsidP="00414839">
      <w:pPr>
        <w:rPr>
          <w:sz w:val="28"/>
          <w:szCs w:val="28"/>
        </w:rPr>
      </w:pPr>
    </w:p>
    <w:p w:rsidR="00414839" w:rsidRPr="00414839" w:rsidRDefault="00414839" w:rsidP="00414839">
      <w:pPr>
        <w:rPr>
          <w:sz w:val="28"/>
          <w:szCs w:val="28"/>
        </w:rPr>
      </w:pPr>
    </w:p>
    <w:p w:rsidR="00414839" w:rsidRPr="00414839" w:rsidRDefault="00414839" w:rsidP="00414839">
      <w:pPr>
        <w:rPr>
          <w:sz w:val="28"/>
          <w:szCs w:val="28"/>
        </w:rPr>
      </w:pPr>
    </w:p>
    <w:p w:rsidR="00414839" w:rsidRPr="00414839" w:rsidRDefault="00414839" w:rsidP="00414839">
      <w:pPr>
        <w:rPr>
          <w:sz w:val="28"/>
          <w:szCs w:val="28"/>
        </w:rPr>
      </w:pPr>
    </w:p>
    <w:p w:rsidR="00414839" w:rsidRPr="00414839" w:rsidRDefault="00414839" w:rsidP="00414839">
      <w:pPr>
        <w:rPr>
          <w:sz w:val="28"/>
          <w:szCs w:val="28"/>
        </w:rPr>
      </w:pPr>
    </w:p>
    <w:p w:rsidR="00414839" w:rsidRPr="00414839" w:rsidRDefault="00414839" w:rsidP="00414839">
      <w:pPr>
        <w:rPr>
          <w:sz w:val="28"/>
          <w:szCs w:val="28"/>
        </w:rPr>
      </w:pPr>
    </w:p>
    <w:p w:rsidR="00414839" w:rsidRPr="00414839" w:rsidRDefault="00414839" w:rsidP="00414839">
      <w:pPr>
        <w:rPr>
          <w:sz w:val="28"/>
          <w:szCs w:val="28"/>
        </w:rPr>
      </w:pPr>
    </w:p>
    <w:p w:rsidR="00414839" w:rsidRDefault="00414839" w:rsidP="00414839">
      <w:pPr>
        <w:rPr>
          <w:sz w:val="28"/>
          <w:szCs w:val="28"/>
        </w:rPr>
      </w:pPr>
    </w:p>
    <w:p w:rsidR="00414839" w:rsidRDefault="00414839" w:rsidP="00414839">
      <w:pPr>
        <w:rPr>
          <w:sz w:val="28"/>
          <w:szCs w:val="28"/>
        </w:rPr>
      </w:pPr>
    </w:p>
    <w:p w:rsidR="00414839" w:rsidRPr="00DA5669" w:rsidRDefault="00414839" w:rsidP="00414839">
      <w:pPr>
        <w:ind w:left="5940"/>
      </w:pPr>
      <w:r w:rsidRPr="00DA5669">
        <w:t>Приложение</w:t>
      </w:r>
    </w:p>
    <w:p w:rsidR="00414839" w:rsidRPr="00DA5669" w:rsidRDefault="00414839" w:rsidP="00414839">
      <w:pPr>
        <w:ind w:left="5940"/>
      </w:pPr>
      <w:r w:rsidRPr="00DA5669">
        <w:t>к решению Жирятинского районного Совета</w:t>
      </w:r>
    </w:p>
    <w:p w:rsidR="00414839" w:rsidRPr="00DA5669" w:rsidRDefault="00414839" w:rsidP="00414839">
      <w:pPr>
        <w:ind w:left="5940"/>
      </w:pPr>
      <w:r w:rsidRPr="00DA5669">
        <w:t>от 12.12.2014 г. №</w:t>
      </w:r>
      <w:r w:rsidR="00995586">
        <w:t xml:space="preserve"> 5-60</w:t>
      </w:r>
    </w:p>
    <w:p w:rsidR="00414839" w:rsidRDefault="00414839" w:rsidP="00414839">
      <w:pPr>
        <w:rPr>
          <w:sz w:val="28"/>
          <w:szCs w:val="28"/>
        </w:rPr>
      </w:pPr>
      <w:r>
        <w:rPr>
          <w:sz w:val="28"/>
          <w:szCs w:val="28"/>
        </w:rPr>
        <w:t xml:space="preserve">    </w:t>
      </w:r>
    </w:p>
    <w:p w:rsidR="00414839" w:rsidRDefault="00414839" w:rsidP="00414839">
      <w:pPr>
        <w:rPr>
          <w:sz w:val="28"/>
          <w:szCs w:val="28"/>
        </w:rPr>
      </w:pPr>
    </w:p>
    <w:p w:rsidR="00414839" w:rsidRDefault="00414839" w:rsidP="00414839">
      <w:pPr>
        <w:jc w:val="center"/>
        <w:rPr>
          <w:sz w:val="28"/>
          <w:szCs w:val="28"/>
        </w:rPr>
      </w:pPr>
      <w:r>
        <w:rPr>
          <w:sz w:val="28"/>
          <w:szCs w:val="28"/>
        </w:rPr>
        <w:t>Регламент</w:t>
      </w:r>
    </w:p>
    <w:p w:rsidR="00414839" w:rsidRDefault="00414839" w:rsidP="00414839">
      <w:pPr>
        <w:jc w:val="center"/>
        <w:rPr>
          <w:sz w:val="28"/>
          <w:szCs w:val="28"/>
        </w:rPr>
      </w:pPr>
      <w:r>
        <w:rPr>
          <w:sz w:val="28"/>
          <w:szCs w:val="28"/>
        </w:rPr>
        <w:t>Жирятинского районного Совета народных депутатов</w:t>
      </w:r>
    </w:p>
    <w:p w:rsidR="00414839" w:rsidRDefault="00414839" w:rsidP="00414839">
      <w:pPr>
        <w:rPr>
          <w:sz w:val="28"/>
          <w:szCs w:val="28"/>
        </w:rPr>
      </w:pPr>
    </w:p>
    <w:p w:rsidR="00414839" w:rsidRPr="00414839" w:rsidRDefault="00414839" w:rsidP="00414839">
      <w:pPr>
        <w:jc w:val="both"/>
      </w:pPr>
      <w:r>
        <w:t xml:space="preserve">         </w:t>
      </w:r>
      <w:r w:rsidRPr="00414839">
        <w:t xml:space="preserve">Регламент </w:t>
      </w:r>
      <w:r>
        <w:t>Жирятинского</w:t>
      </w:r>
      <w:r w:rsidRPr="00414839">
        <w:t xml:space="preserve"> районного Совета народных депутатов - это правовой акт, принимаемый представительным органом </w:t>
      </w:r>
      <w:r>
        <w:t>местного самоуправления</w:t>
      </w:r>
      <w:r w:rsidRPr="00414839">
        <w:t xml:space="preserve">, устанавливающий порядок деятельности, основные правила и процедуры работы </w:t>
      </w:r>
      <w:r>
        <w:t>Жирятинского</w:t>
      </w:r>
      <w:r w:rsidRPr="00414839">
        <w:t xml:space="preserve"> районного Совета народных депутатов.</w:t>
      </w:r>
    </w:p>
    <w:p w:rsidR="00414839" w:rsidRPr="00414839" w:rsidRDefault="00414839" w:rsidP="00414839"/>
    <w:p w:rsidR="00414839" w:rsidRPr="00414839" w:rsidRDefault="00414839" w:rsidP="00414839">
      <w:pPr>
        <w:jc w:val="center"/>
      </w:pPr>
      <w:r w:rsidRPr="00414839">
        <w:t>Глава 1. ОБЩИЕ ПОЛОЖЕНИЯ</w:t>
      </w:r>
    </w:p>
    <w:p w:rsidR="00414839" w:rsidRDefault="00414839" w:rsidP="00414839"/>
    <w:p w:rsidR="00414839" w:rsidRPr="00414839" w:rsidRDefault="00414839" w:rsidP="00414839">
      <w:pPr>
        <w:jc w:val="center"/>
      </w:pPr>
      <w:r w:rsidRPr="00414839">
        <w:t xml:space="preserve">Статья 1. Основы организации деятельности </w:t>
      </w:r>
      <w:r>
        <w:t>Жирятинского</w:t>
      </w:r>
      <w:r w:rsidRPr="00414839">
        <w:t xml:space="preserve"> районного Совета народных депутатов</w:t>
      </w:r>
    </w:p>
    <w:p w:rsidR="00414839" w:rsidRDefault="00414839" w:rsidP="00414839">
      <w:pPr>
        <w:ind w:firstLine="540"/>
        <w:jc w:val="both"/>
      </w:pPr>
      <w:r>
        <w:t>1. Жирятинский</w:t>
      </w:r>
      <w:r w:rsidRPr="00414839">
        <w:t xml:space="preserve"> районный Совет народных депутатов (далее по тексту - районный Совет) является представительным органом мес</w:t>
      </w:r>
      <w:r w:rsidR="00AD0744">
        <w:t>тного самоуправления, обладающий</w:t>
      </w:r>
      <w:r w:rsidRPr="00414839">
        <w:t xml:space="preserve"> правом представлять интересы населения и принимать от его имени решения, действующие на территории </w:t>
      </w:r>
      <w:r w:rsidR="00AD0744">
        <w:t>Жирятинского района</w:t>
      </w:r>
      <w:r w:rsidRPr="00414839">
        <w:t>.</w:t>
      </w:r>
    </w:p>
    <w:p w:rsidR="00414839" w:rsidRDefault="00AD0744" w:rsidP="00AD0744">
      <w:pPr>
        <w:ind w:firstLine="540"/>
        <w:jc w:val="both"/>
      </w:pPr>
      <w:r>
        <w:t xml:space="preserve">2. </w:t>
      </w:r>
      <w:r w:rsidR="00414839" w:rsidRPr="00414839">
        <w:t xml:space="preserve">Районный Совет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Брянской области, Уставом </w:t>
      </w:r>
      <w:r>
        <w:t>Жирятинского района</w:t>
      </w:r>
      <w:r w:rsidR="00414839" w:rsidRPr="00414839">
        <w:t>, настоящим Регламентом, иными нормативно-правовыми актами.</w:t>
      </w:r>
    </w:p>
    <w:p w:rsidR="00414839" w:rsidRDefault="00AD0744" w:rsidP="00AD0744">
      <w:pPr>
        <w:ind w:firstLine="540"/>
        <w:jc w:val="both"/>
      </w:pPr>
      <w:r>
        <w:t xml:space="preserve">3. </w:t>
      </w:r>
      <w:r w:rsidR="00414839" w:rsidRPr="00414839">
        <w:t xml:space="preserve">Районный Совет состоит из 20 депутатов, избираемых населением </w:t>
      </w:r>
      <w:r>
        <w:t>Жирятинского</w:t>
      </w:r>
      <w:r w:rsidR="00414839" w:rsidRPr="00414839">
        <w:t xml:space="preserve"> района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Брянской области.</w:t>
      </w:r>
    </w:p>
    <w:p w:rsidR="006F352A" w:rsidRDefault="00AD0744" w:rsidP="004925CA">
      <w:pPr>
        <w:ind w:firstLine="540"/>
        <w:jc w:val="both"/>
      </w:pPr>
      <w:r>
        <w:t xml:space="preserve">4. </w:t>
      </w:r>
      <w:r w:rsidR="00414839" w:rsidRPr="00414839">
        <w:t>Районный Совет может осуществлять свои полномочия в случае избрания в</w:t>
      </w:r>
      <w:r w:rsidR="006F352A">
        <w:t xml:space="preserve"> его состав </w:t>
      </w:r>
      <w:r w:rsidR="00414839" w:rsidRPr="00414839">
        <w:t xml:space="preserve"> </w:t>
      </w:r>
      <w:r w:rsidR="006F352A" w:rsidRPr="006F352A">
        <w:rPr>
          <w:rStyle w:val="FontStyle38"/>
          <w:sz w:val="24"/>
          <w:szCs w:val="24"/>
        </w:rPr>
        <w:t>не менее 2/3 от установленной численности депутатов</w:t>
      </w:r>
      <w:r w:rsidR="006F352A">
        <w:t xml:space="preserve"> </w:t>
      </w:r>
    </w:p>
    <w:p w:rsidR="00AD0744" w:rsidRDefault="004925CA" w:rsidP="004925CA">
      <w:pPr>
        <w:ind w:firstLine="540"/>
        <w:jc w:val="both"/>
      </w:pPr>
      <w:r>
        <w:t xml:space="preserve">5. </w:t>
      </w:r>
      <w:r w:rsidR="00AD0744" w:rsidRPr="004925CA">
        <w:t>Срок полномочий районного Совета - 5 лет. Полномочия районного Совета начинаются со дня его избрания в правомочном составе и прекращаются с момента начала работы районного Совета нового созыва.</w:t>
      </w:r>
    </w:p>
    <w:p w:rsidR="00AD0744" w:rsidRDefault="006F352A" w:rsidP="004925CA">
      <w:pPr>
        <w:ind w:firstLine="540"/>
        <w:jc w:val="both"/>
      </w:pPr>
      <w:r>
        <w:t xml:space="preserve">6. </w:t>
      </w:r>
      <w:r w:rsidR="00AD0744" w:rsidRPr="006F352A">
        <w:t xml:space="preserve">Районный Совет обладает правами юридического лица, может быть истцом и ответчиком в суде, в том </w:t>
      </w:r>
      <w:r w:rsidR="004925CA" w:rsidRPr="006F352A">
        <w:t>числе арбитражном, имеет печать</w:t>
      </w:r>
      <w:r w:rsidRPr="006F352A">
        <w:t>, открывает счета в банковских и кредитных учреждениях.</w:t>
      </w:r>
      <w:r>
        <w:t xml:space="preserve"> </w:t>
      </w:r>
      <w:r w:rsidR="004925CA">
        <w:t xml:space="preserve"> </w:t>
      </w:r>
      <w:r w:rsidR="00AD0744" w:rsidRPr="004925CA">
        <w:t>Расходы на обеспечение деятельности районного Совета предусматриваются в районном бюджете отдельной строкой в соответствии с классификацией расходов бюджетов Российской Федерации.</w:t>
      </w:r>
    </w:p>
    <w:p w:rsidR="00AD0744" w:rsidRDefault="004925CA" w:rsidP="004925CA">
      <w:pPr>
        <w:ind w:firstLine="540"/>
        <w:jc w:val="both"/>
      </w:pPr>
      <w:r>
        <w:t xml:space="preserve">7. </w:t>
      </w:r>
      <w:r w:rsidR="00AD0744" w:rsidRPr="004925CA">
        <w:t xml:space="preserve">Районный Совет правомочен принимать к своему рассмотрению любой вопрос, отнесенный к его компетенции федеральными законами, законами Брянской области и Уставом </w:t>
      </w:r>
      <w:r>
        <w:t>Жирятинского района</w:t>
      </w:r>
      <w:r w:rsidR="00AD0744" w:rsidRPr="004925CA">
        <w:t>.</w:t>
      </w:r>
    </w:p>
    <w:p w:rsidR="004925CA" w:rsidRDefault="004925CA" w:rsidP="004925CA">
      <w:pPr>
        <w:ind w:firstLine="540"/>
        <w:jc w:val="both"/>
      </w:pPr>
      <w:r>
        <w:t xml:space="preserve">8. </w:t>
      </w:r>
      <w:r w:rsidR="00AD0744" w:rsidRPr="004925CA">
        <w:t xml:space="preserve">Районный Совет принимает решения, устанавливающие правила, обязательные для исполнения на территории </w:t>
      </w:r>
      <w:r>
        <w:t>Жирятинского</w:t>
      </w:r>
      <w:r w:rsidR="00AD0744" w:rsidRPr="004925CA">
        <w:t xml:space="preserve"> района, а также распоряжения по вопросам организации деятельности районного Совета.</w:t>
      </w:r>
    </w:p>
    <w:p w:rsidR="004925CA" w:rsidRDefault="004925CA" w:rsidP="004925CA">
      <w:pPr>
        <w:ind w:firstLine="540"/>
        <w:jc w:val="both"/>
      </w:pPr>
      <w:r>
        <w:t xml:space="preserve">9. </w:t>
      </w:r>
      <w:r w:rsidR="00AD0744" w:rsidRPr="004925CA">
        <w:t xml:space="preserve">Депутат районного Совета вправе принимать участие в решении всех вопросов, отнесенных к компетенции районного Совета, в соответствии с действующим законодательством, Уставом </w:t>
      </w:r>
      <w:r>
        <w:t>Жирятинского района</w:t>
      </w:r>
      <w:r w:rsidR="00AD0744" w:rsidRPr="004925CA">
        <w:t xml:space="preserve"> и настоящим Регламентом.</w:t>
      </w:r>
      <w:r>
        <w:t xml:space="preserve"> </w:t>
      </w:r>
    </w:p>
    <w:p w:rsidR="00A64BDD" w:rsidRDefault="006F352A" w:rsidP="00A64BDD">
      <w:pPr>
        <w:ind w:firstLine="540"/>
        <w:jc w:val="both"/>
      </w:pPr>
      <w:r>
        <w:lastRenderedPageBreak/>
        <w:t>10</w:t>
      </w:r>
      <w:r w:rsidR="00A64BDD">
        <w:t xml:space="preserve">. </w:t>
      </w:r>
      <w:r w:rsidR="00A64BDD" w:rsidRPr="00A64BDD">
        <w:t>Основной формой работы районного Совета является заседание, на котором рассматриваются вопросы, отнесенные к компетенции районного Совета.</w:t>
      </w:r>
    </w:p>
    <w:p w:rsidR="00A64BDD" w:rsidRDefault="006F352A" w:rsidP="00A64BDD">
      <w:pPr>
        <w:ind w:firstLine="540"/>
        <w:jc w:val="both"/>
      </w:pPr>
      <w:r>
        <w:t>11</w:t>
      </w:r>
      <w:r w:rsidR="00A64BDD">
        <w:t xml:space="preserve">. </w:t>
      </w:r>
      <w:r w:rsidR="00A64BDD" w:rsidRPr="00A64BDD">
        <w:t xml:space="preserve">Районный Совет самостоятельно определяет свою структуру. Районный Совет из числа депутатов образует Малый Совет </w:t>
      </w:r>
      <w:r w:rsidR="00A64BDD">
        <w:t>Жирятинского</w:t>
      </w:r>
      <w:r w:rsidR="00A64BDD" w:rsidRPr="00A64BDD">
        <w:t xml:space="preserve"> районного Совета народных депутатов (далее по тексту</w:t>
      </w:r>
      <w:r w:rsidR="00A64BDD">
        <w:t xml:space="preserve"> </w:t>
      </w:r>
      <w:r w:rsidR="00A64BDD" w:rsidRPr="00A64BDD">
        <w:t>Малый Совет), постоянные комитеты, а также временные комиссии для предварительного рассмотрения и подготовки вопросов, относящихся к ведению районного Совета.</w:t>
      </w:r>
    </w:p>
    <w:p w:rsidR="00A64BDD" w:rsidRDefault="006F352A" w:rsidP="00A64BDD">
      <w:pPr>
        <w:ind w:firstLine="540"/>
        <w:jc w:val="both"/>
      </w:pPr>
      <w:r>
        <w:t>12</w:t>
      </w:r>
      <w:r w:rsidR="00A64BDD">
        <w:t xml:space="preserve">. </w:t>
      </w:r>
      <w:r w:rsidR="00A64BDD" w:rsidRPr="00A64BDD">
        <w:t xml:space="preserve">Организацию деятельности районного Совета, его органов и аппарата осуществляет </w:t>
      </w:r>
      <w:r w:rsidR="00A64BDD">
        <w:t>Г</w:t>
      </w:r>
      <w:r w:rsidR="00A64BDD" w:rsidRPr="00A64BDD">
        <w:t xml:space="preserve">лава </w:t>
      </w:r>
      <w:r w:rsidR="00A64BDD">
        <w:t>Жирятинского</w:t>
      </w:r>
      <w:r w:rsidR="00A64BDD" w:rsidRPr="00A64BDD">
        <w:t xml:space="preserve"> района.</w:t>
      </w:r>
    </w:p>
    <w:p w:rsidR="00A64BDD" w:rsidRDefault="006F352A" w:rsidP="00A64BDD">
      <w:pPr>
        <w:ind w:firstLine="540"/>
        <w:jc w:val="both"/>
      </w:pPr>
      <w:r>
        <w:t>13</w:t>
      </w:r>
      <w:r w:rsidR="00EB09CE">
        <w:t>. Непосредственное обеспечение деятельности районного Совета, его органов, депутатов осуществляется аппаратом районного Совета, структура которого утверждается районным Советом.</w:t>
      </w:r>
    </w:p>
    <w:p w:rsidR="00EB09CE" w:rsidRDefault="00EB09CE" w:rsidP="00A64BDD">
      <w:pPr>
        <w:ind w:firstLine="540"/>
        <w:jc w:val="both"/>
      </w:pPr>
    </w:p>
    <w:p w:rsidR="00EB09CE" w:rsidRDefault="00EB09CE" w:rsidP="00EB09CE">
      <w:pPr>
        <w:jc w:val="center"/>
      </w:pPr>
      <w:r w:rsidRPr="00EB09CE">
        <w:t>Статья 2. Основные принципы деятельности районного Совета</w:t>
      </w:r>
    </w:p>
    <w:p w:rsidR="00EB09CE" w:rsidRDefault="00EB09CE" w:rsidP="00EB09CE">
      <w:pPr>
        <w:jc w:val="center"/>
      </w:pPr>
    </w:p>
    <w:p w:rsidR="00EB09CE" w:rsidRDefault="00EB09CE" w:rsidP="00EB09CE">
      <w:pPr>
        <w:ind w:firstLine="540"/>
        <w:jc w:val="both"/>
      </w:pPr>
      <w:r>
        <w:t>Деятельность районного Совета основывается на принципах:</w:t>
      </w:r>
    </w:p>
    <w:p w:rsidR="00EB09CE" w:rsidRDefault="00EB09CE" w:rsidP="00EB09CE">
      <w:pPr>
        <w:ind w:firstLine="540"/>
        <w:jc w:val="both"/>
      </w:pPr>
      <w:r>
        <w:t xml:space="preserve">- </w:t>
      </w:r>
      <w:r w:rsidRPr="00EB09CE">
        <w:t>законности;</w:t>
      </w:r>
    </w:p>
    <w:p w:rsidR="00EB09CE" w:rsidRDefault="00EB09CE" w:rsidP="00EB09CE">
      <w:pPr>
        <w:ind w:firstLine="540"/>
        <w:jc w:val="both"/>
      </w:pPr>
      <w:r>
        <w:t xml:space="preserve">- </w:t>
      </w:r>
      <w:r w:rsidRPr="00EB09CE">
        <w:t xml:space="preserve">защиты прав и интересов жителей </w:t>
      </w:r>
      <w:r>
        <w:t>Жирятинского</w:t>
      </w:r>
      <w:r w:rsidRPr="00EB09CE">
        <w:t xml:space="preserve"> района;</w:t>
      </w:r>
    </w:p>
    <w:p w:rsidR="00EB09CE" w:rsidRDefault="00EB09CE" w:rsidP="00EB09CE">
      <w:pPr>
        <w:ind w:firstLine="540"/>
        <w:jc w:val="both"/>
      </w:pPr>
      <w:r>
        <w:t xml:space="preserve">- </w:t>
      </w:r>
      <w:r w:rsidRPr="00EB09CE">
        <w:t>гласности и учета общественного мнения;</w:t>
      </w:r>
    </w:p>
    <w:p w:rsidR="00EB09CE" w:rsidRDefault="00EB09CE" w:rsidP="00EB09CE">
      <w:pPr>
        <w:ind w:firstLine="540"/>
        <w:jc w:val="both"/>
      </w:pPr>
      <w:r>
        <w:t xml:space="preserve">- </w:t>
      </w:r>
      <w:r w:rsidRPr="00EB09CE">
        <w:t xml:space="preserve">коллегиального, свободного обсуждения и решения вопросов, отнесенных к </w:t>
      </w:r>
      <w:r>
        <w:t xml:space="preserve"> </w:t>
      </w:r>
      <w:r w:rsidRPr="00EB09CE">
        <w:t>компетенции районного Совета;</w:t>
      </w:r>
    </w:p>
    <w:p w:rsidR="00EB09CE" w:rsidRDefault="00EB09CE" w:rsidP="00EB09CE">
      <w:pPr>
        <w:ind w:firstLine="540"/>
        <w:jc w:val="both"/>
      </w:pPr>
      <w:r>
        <w:t xml:space="preserve">- </w:t>
      </w:r>
      <w:r w:rsidRPr="00EB09CE">
        <w:t>самостоятельности, независимости и обособленности.</w:t>
      </w:r>
    </w:p>
    <w:p w:rsidR="00EB09CE" w:rsidRDefault="00EB09CE" w:rsidP="00EB09CE">
      <w:pPr>
        <w:ind w:firstLine="540"/>
        <w:jc w:val="both"/>
      </w:pPr>
    </w:p>
    <w:p w:rsidR="00F4634E" w:rsidRDefault="00F4634E" w:rsidP="00F4634E">
      <w:pPr>
        <w:jc w:val="center"/>
      </w:pPr>
      <w:r w:rsidRPr="00F4634E">
        <w:t>Статья 3. Формы работы и планирование деятельности районного Совета</w:t>
      </w:r>
    </w:p>
    <w:p w:rsidR="00F4634E" w:rsidRPr="00F4634E" w:rsidRDefault="00F4634E" w:rsidP="00F4634E">
      <w:pPr>
        <w:jc w:val="center"/>
      </w:pPr>
    </w:p>
    <w:p w:rsidR="00F4634E" w:rsidRPr="00F4634E" w:rsidRDefault="00F4634E" w:rsidP="00F4634E">
      <w:pPr>
        <w:ind w:firstLine="540"/>
        <w:jc w:val="both"/>
      </w:pPr>
      <w:r>
        <w:t xml:space="preserve">1. </w:t>
      </w:r>
      <w:r w:rsidRPr="00F4634E">
        <w:t>Районный Совет осуществляет свою деятельность в следующих формах:</w:t>
      </w:r>
    </w:p>
    <w:p w:rsidR="00F4634E" w:rsidRPr="00F4634E" w:rsidRDefault="00F4634E" w:rsidP="00F4634E">
      <w:pPr>
        <w:ind w:firstLine="540"/>
        <w:jc w:val="both"/>
      </w:pPr>
      <w:r>
        <w:t xml:space="preserve">- </w:t>
      </w:r>
      <w:r w:rsidRPr="00F4634E">
        <w:t>заседания районного Совета;</w:t>
      </w:r>
    </w:p>
    <w:p w:rsidR="00F4634E" w:rsidRDefault="00F4634E" w:rsidP="00F4634E">
      <w:pPr>
        <w:ind w:firstLine="540"/>
        <w:jc w:val="both"/>
      </w:pPr>
      <w:r>
        <w:t xml:space="preserve">- </w:t>
      </w:r>
      <w:r w:rsidRPr="00F4634E">
        <w:t>заседания постоянных комитетов;</w:t>
      </w:r>
    </w:p>
    <w:p w:rsidR="00F4634E" w:rsidRDefault="00F4634E" w:rsidP="00F4634E">
      <w:pPr>
        <w:ind w:firstLine="540"/>
        <w:jc w:val="both"/>
      </w:pPr>
      <w:r>
        <w:t>- заседания Малого Совета;</w:t>
      </w:r>
    </w:p>
    <w:p w:rsidR="00F4634E" w:rsidRDefault="00F4634E" w:rsidP="00F4634E">
      <w:pPr>
        <w:ind w:firstLine="540"/>
        <w:jc w:val="both"/>
      </w:pPr>
      <w:r>
        <w:t xml:space="preserve">- </w:t>
      </w:r>
      <w:r w:rsidRPr="00F4634E">
        <w:t>иных не запрещенных законом формах.</w:t>
      </w:r>
    </w:p>
    <w:p w:rsidR="00F4634E" w:rsidRPr="00F4634E" w:rsidRDefault="00F4634E" w:rsidP="00F4634E">
      <w:pPr>
        <w:ind w:firstLine="540"/>
        <w:jc w:val="both"/>
      </w:pPr>
      <w:r>
        <w:t xml:space="preserve">2. </w:t>
      </w:r>
      <w:r w:rsidRPr="00F4634E">
        <w:t>Планирование деятельности районного Совета.</w:t>
      </w:r>
    </w:p>
    <w:p w:rsidR="00F4634E" w:rsidRPr="00F4634E" w:rsidRDefault="00F4634E" w:rsidP="00F4634E">
      <w:pPr>
        <w:ind w:firstLine="540"/>
        <w:jc w:val="both"/>
      </w:pPr>
      <w:r w:rsidRPr="00F4634E">
        <w:t>Районный Совет осуществляет свою деятельность в соответствии с перспективными и текущими планами работы.</w:t>
      </w:r>
    </w:p>
    <w:p w:rsidR="00F4634E" w:rsidRPr="00F4634E" w:rsidRDefault="00F4634E" w:rsidP="00F4634E">
      <w:pPr>
        <w:ind w:firstLine="540"/>
        <w:jc w:val="both"/>
      </w:pPr>
      <w:r w:rsidRPr="00F4634E">
        <w:t>Перспективный план определяет приоритетные направления деятельности районного Совета, отражает организационные формы решения поставленных задач и содержание основных вопросов, отнесенных к компетенции районного Совета.</w:t>
      </w:r>
    </w:p>
    <w:p w:rsidR="00F4634E" w:rsidRPr="00F4634E" w:rsidRDefault="00F4634E" w:rsidP="00F4634E">
      <w:pPr>
        <w:ind w:firstLine="540"/>
        <w:jc w:val="both"/>
      </w:pPr>
      <w:r w:rsidRPr="00F4634E">
        <w:t>Проект перспективного плана работы районного Совета разрабатывается на основе предложений депутатов, постоянных комитетов и депутатских объединений</w:t>
      </w:r>
      <w:r w:rsidR="00AD1C1D">
        <w:t>, администрации района</w:t>
      </w:r>
      <w:r w:rsidRPr="00F4634E">
        <w:t>.</w:t>
      </w:r>
    </w:p>
    <w:p w:rsidR="00F4634E" w:rsidRPr="00F4634E" w:rsidRDefault="00F4634E" w:rsidP="00F4634E">
      <w:pPr>
        <w:ind w:firstLine="540"/>
        <w:jc w:val="both"/>
      </w:pPr>
      <w:r w:rsidRPr="00F4634E">
        <w:t>Перспективный план работы районного Совета принимается большинством голосов от числа избранных депутатов районного Совета.</w:t>
      </w:r>
    </w:p>
    <w:p w:rsidR="00F4634E" w:rsidRPr="00F4634E" w:rsidRDefault="00F4634E" w:rsidP="00F4634E">
      <w:pPr>
        <w:ind w:firstLine="540"/>
        <w:jc w:val="both"/>
      </w:pPr>
      <w:r w:rsidRPr="00F4634E">
        <w:t>Дополнения и изменения в перспективный план работы районного Совета могут быть внесены на рассмотрение заседания районного Совета депутатами, постоянными комитетами, депутатскими объединениями.</w:t>
      </w:r>
    </w:p>
    <w:p w:rsidR="00F4634E" w:rsidRPr="00F4634E" w:rsidRDefault="00F4634E" w:rsidP="00F4634E">
      <w:pPr>
        <w:ind w:firstLine="540"/>
        <w:jc w:val="both"/>
      </w:pPr>
      <w:r w:rsidRPr="00F4634E">
        <w:t>На основании перспективного плана работы постоянные комитеты, аппарат районного Совета ведут ежемесячное планирование своей работы.</w:t>
      </w:r>
    </w:p>
    <w:p w:rsidR="00F4634E" w:rsidRDefault="00F4634E" w:rsidP="00F4634E">
      <w:pPr>
        <w:ind w:firstLine="540"/>
        <w:jc w:val="both"/>
      </w:pPr>
      <w:r w:rsidRPr="00F4634E">
        <w:t xml:space="preserve">Организация исполнения перспективного и текущих планов работы районного Совета возлагается на </w:t>
      </w:r>
      <w:r>
        <w:t>Главу</w:t>
      </w:r>
      <w:r w:rsidRPr="00F4634E">
        <w:t xml:space="preserve"> района, председателей постоянных комитетов, которые информируют депутатов районного Совета о ходе выполнения перспективного плана.</w:t>
      </w:r>
    </w:p>
    <w:p w:rsidR="00F4634E" w:rsidRPr="00F4634E" w:rsidRDefault="00F4634E" w:rsidP="00F4634E">
      <w:pPr>
        <w:jc w:val="both"/>
      </w:pPr>
    </w:p>
    <w:p w:rsidR="00F4634E" w:rsidRPr="00F4634E" w:rsidRDefault="00F4634E" w:rsidP="00F4634E">
      <w:pPr>
        <w:jc w:val="center"/>
      </w:pPr>
      <w:r w:rsidRPr="00F4634E">
        <w:t>Глава 2. ВИДЫ И ПОРЯДОК ПРОВЕДЕНИЯ ЗАСЕДАНИЙ РАЙОННОГО СОВЕТА</w:t>
      </w:r>
    </w:p>
    <w:p w:rsidR="00F4634E" w:rsidRDefault="00F4634E" w:rsidP="00F4634E">
      <w:pPr>
        <w:jc w:val="both"/>
      </w:pPr>
    </w:p>
    <w:p w:rsidR="00F4634E" w:rsidRPr="00F4634E" w:rsidRDefault="00F4634E" w:rsidP="00F4634E">
      <w:pPr>
        <w:jc w:val="center"/>
      </w:pPr>
      <w:r w:rsidRPr="00F4634E">
        <w:lastRenderedPageBreak/>
        <w:t>Статья 4. Первое заседание районного Совета</w:t>
      </w:r>
    </w:p>
    <w:p w:rsidR="00F4634E" w:rsidRDefault="00F4634E" w:rsidP="00F4634E">
      <w:pPr>
        <w:jc w:val="both"/>
      </w:pPr>
    </w:p>
    <w:p w:rsidR="00F4634E" w:rsidRDefault="00F4634E" w:rsidP="00F4634E">
      <w:pPr>
        <w:ind w:firstLine="540"/>
        <w:jc w:val="both"/>
      </w:pPr>
      <w:r>
        <w:t xml:space="preserve">1. </w:t>
      </w:r>
      <w:r w:rsidRPr="00F4634E">
        <w:t>Вновь избранный районный Совет собирается на первое заседание не позднее 30 дней со дня избрания районного Совета в правомочном составе.</w:t>
      </w:r>
    </w:p>
    <w:p w:rsidR="00F4634E" w:rsidRDefault="00A47B14" w:rsidP="00A47B14">
      <w:pPr>
        <w:ind w:firstLine="540"/>
        <w:jc w:val="both"/>
      </w:pPr>
      <w:r>
        <w:t xml:space="preserve">2. </w:t>
      </w:r>
      <w:r w:rsidR="00F4634E" w:rsidRPr="00F4634E">
        <w:t>Первое заседание районного Совета открывается, если для участия в его работе зарегистрировано не менее двух третей от избранного числа депутатов. О невозможности присутствовать на первом заседании депутат обязан заблаговременно проинформировать районный Совет.</w:t>
      </w:r>
    </w:p>
    <w:p w:rsidR="00F4634E" w:rsidRDefault="00A47B14" w:rsidP="00A47B14">
      <w:pPr>
        <w:ind w:firstLine="540"/>
        <w:jc w:val="both"/>
      </w:pPr>
      <w:r>
        <w:t xml:space="preserve">3. </w:t>
      </w:r>
      <w:r w:rsidR="00F4634E" w:rsidRPr="00F4634E">
        <w:t>Подготовку первого заседания проводит инициативная группа, которая формируется на общем собрании вновь избранных депутатов. Инициативная группа вносит на обсуждение депутатов повестку дня первого заседания районного Совета, которая включает:</w:t>
      </w:r>
    </w:p>
    <w:p w:rsidR="00F4634E" w:rsidRDefault="00A47B14" w:rsidP="00A47B14">
      <w:pPr>
        <w:ind w:firstLine="540"/>
        <w:jc w:val="both"/>
      </w:pPr>
      <w:r>
        <w:t xml:space="preserve">- </w:t>
      </w:r>
      <w:r w:rsidR="00F4634E" w:rsidRPr="00F4634E">
        <w:t>формирование рабочих органов;</w:t>
      </w:r>
      <w:r>
        <w:t xml:space="preserve"> </w:t>
      </w:r>
    </w:p>
    <w:p w:rsidR="00F4634E" w:rsidRDefault="00A47B14" w:rsidP="00A47B14">
      <w:pPr>
        <w:ind w:firstLine="540"/>
        <w:jc w:val="both"/>
      </w:pPr>
      <w:r>
        <w:t xml:space="preserve">- </w:t>
      </w:r>
      <w:r w:rsidR="00F4634E" w:rsidRPr="00F4634E">
        <w:t>признание полномочий избранных депутатов;</w:t>
      </w:r>
    </w:p>
    <w:p w:rsidR="00F4634E" w:rsidRDefault="00A47B14" w:rsidP="00A47B14">
      <w:pPr>
        <w:ind w:firstLine="540"/>
        <w:jc w:val="both"/>
      </w:pPr>
      <w:r>
        <w:t xml:space="preserve">- </w:t>
      </w:r>
      <w:r w:rsidR="00F4634E" w:rsidRPr="00F4634E">
        <w:t>прекращение полномочий депутатов районного Совета предыдущего созыва;</w:t>
      </w:r>
    </w:p>
    <w:p w:rsidR="00F4634E" w:rsidRDefault="00A47B14" w:rsidP="00A47B14">
      <w:pPr>
        <w:ind w:firstLine="540"/>
        <w:jc w:val="both"/>
      </w:pPr>
      <w:r>
        <w:t xml:space="preserve">- </w:t>
      </w:r>
      <w:r w:rsidR="00F4634E" w:rsidRPr="00F4634E">
        <w:t>утверждение структуры районного Совета;</w:t>
      </w:r>
    </w:p>
    <w:p w:rsidR="00F4634E" w:rsidRDefault="00A47B14" w:rsidP="00A47B14">
      <w:pPr>
        <w:ind w:firstLine="540"/>
        <w:jc w:val="both"/>
      </w:pPr>
      <w:r>
        <w:t xml:space="preserve">- </w:t>
      </w:r>
      <w:r w:rsidR="00F4634E" w:rsidRPr="00F4634E">
        <w:t xml:space="preserve">избрание главы </w:t>
      </w:r>
      <w:r>
        <w:t>Жирятинского</w:t>
      </w:r>
      <w:r w:rsidR="00F4634E" w:rsidRPr="00F4634E">
        <w:t xml:space="preserve"> района;</w:t>
      </w:r>
    </w:p>
    <w:p w:rsidR="00F4634E" w:rsidRDefault="00A47B14" w:rsidP="00A47B14">
      <w:pPr>
        <w:ind w:firstLine="540"/>
        <w:jc w:val="both"/>
      </w:pPr>
      <w:r>
        <w:t xml:space="preserve">- </w:t>
      </w:r>
      <w:r w:rsidR="00F4634E" w:rsidRPr="00F4634E">
        <w:t xml:space="preserve">избрание заместителя главы </w:t>
      </w:r>
      <w:r>
        <w:t>Жирятинского</w:t>
      </w:r>
      <w:r w:rsidR="00F4634E" w:rsidRPr="00F4634E">
        <w:t xml:space="preserve"> района;</w:t>
      </w:r>
    </w:p>
    <w:p w:rsidR="00F4634E" w:rsidRDefault="00A47B14" w:rsidP="00A47B14">
      <w:pPr>
        <w:ind w:firstLine="540"/>
        <w:jc w:val="both"/>
      </w:pPr>
      <w:r>
        <w:t xml:space="preserve">- </w:t>
      </w:r>
      <w:r w:rsidR="00F4634E" w:rsidRPr="00F4634E">
        <w:t>избрание председателей постоянных комитетов;</w:t>
      </w:r>
    </w:p>
    <w:p w:rsidR="00F4634E" w:rsidRDefault="00A47B14" w:rsidP="00A47B14">
      <w:pPr>
        <w:ind w:firstLine="540"/>
        <w:jc w:val="both"/>
      </w:pPr>
      <w:r>
        <w:t xml:space="preserve">- </w:t>
      </w:r>
      <w:r w:rsidR="00F4634E" w:rsidRPr="00F4634E">
        <w:t>формирование Малого Совета;</w:t>
      </w:r>
    </w:p>
    <w:p w:rsidR="00F4634E" w:rsidRDefault="00A47B14" w:rsidP="00A47B14">
      <w:pPr>
        <w:ind w:firstLine="540"/>
        <w:jc w:val="both"/>
      </w:pPr>
      <w:r>
        <w:t xml:space="preserve">- </w:t>
      </w:r>
      <w:r w:rsidR="00F4634E" w:rsidRPr="00F4634E">
        <w:t>рассмотрение иных вопросов.</w:t>
      </w:r>
    </w:p>
    <w:p w:rsidR="00F4634E" w:rsidRDefault="00F4634E" w:rsidP="00A47B14">
      <w:pPr>
        <w:ind w:firstLine="540"/>
        <w:jc w:val="both"/>
      </w:pPr>
      <w:r w:rsidRPr="00F4634E">
        <w:t>Предложения по повестке дня первого заседания районного Совета могут вноситься отдельными депутатами в письменной или устной форме.</w:t>
      </w:r>
    </w:p>
    <w:p w:rsidR="00A47B14" w:rsidRPr="00A47B14" w:rsidRDefault="00A47B14" w:rsidP="00A47B14">
      <w:pPr>
        <w:ind w:firstLine="540"/>
        <w:jc w:val="both"/>
      </w:pPr>
      <w:r w:rsidRPr="00A47B14">
        <w:t>Окончательная редакция повестки дня первого заседания районного Совета народных депутатов принимается районным Советом путем голосования большинством голосов от числа присутствующих депутатов, после чего инициативная группа прекращает свою деятельность и передает полномочия старейшему по возрасту депутату.</w:t>
      </w:r>
    </w:p>
    <w:p w:rsidR="00A47B14" w:rsidRDefault="00A47B14" w:rsidP="00A47B14">
      <w:pPr>
        <w:ind w:firstLine="540"/>
        <w:jc w:val="both"/>
      </w:pPr>
      <w:r w:rsidRPr="00A47B14">
        <w:t>Первое заседание районного Совета народных депутатов открывает и ведет старейший по возрасту депутат.</w:t>
      </w:r>
    </w:p>
    <w:p w:rsidR="00A47B14" w:rsidRDefault="00A47B14" w:rsidP="00A47B14">
      <w:pPr>
        <w:ind w:firstLine="540"/>
        <w:jc w:val="both"/>
      </w:pPr>
      <w:r>
        <w:t xml:space="preserve">4. </w:t>
      </w:r>
      <w:r w:rsidRPr="00A47B14">
        <w:t>До признания полномочий вновь избранных депутатов районный Совет имеет право принимать решения только по формированию повестки дня и рабочих органов заседания районного Совета.</w:t>
      </w:r>
    </w:p>
    <w:p w:rsidR="00A47B14" w:rsidRDefault="00A47B14" w:rsidP="00A47B14">
      <w:pPr>
        <w:ind w:firstLine="540"/>
        <w:jc w:val="both"/>
      </w:pPr>
    </w:p>
    <w:p w:rsidR="00A47B14" w:rsidRPr="00A47B14" w:rsidRDefault="00A47B14" w:rsidP="00A47B14">
      <w:pPr>
        <w:jc w:val="center"/>
      </w:pPr>
      <w:r w:rsidRPr="00A47B14">
        <w:t>Статья 5. Рабочие органы заседания районного Совета</w:t>
      </w:r>
    </w:p>
    <w:p w:rsidR="00A47B14" w:rsidRDefault="00A47B14" w:rsidP="00A47B14">
      <w:pPr>
        <w:jc w:val="both"/>
      </w:pPr>
    </w:p>
    <w:p w:rsidR="00A47B14" w:rsidRDefault="00A47B14" w:rsidP="00A47B14">
      <w:pPr>
        <w:numPr>
          <w:ilvl w:val="0"/>
          <w:numId w:val="7"/>
        </w:numPr>
        <w:jc w:val="both"/>
      </w:pPr>
      <w:r w:rsidRPr="00A47B14">
        <w:t>Мандатная комиссия:</w:t>
      </w:r>
    </w:p>
    <w:p w:rsidR="00A47B14" w:rsidRDefault="00A47B14" w:rsidP="00A47B14">
      <w:pPr>
        <w:ind w:firstLine="540"/>
        <w:jc w:val="both"/>
      </w:pPr>
      <w:r>
        <w:t xml:space="preserve">- </w:t>
      </w:r>
      <w:r w:rsidRPr="00A47B14">
        <w:t>избирается из числа депутатов в количестве не менее 3 человек на срок полномочий районного Совета;</w:t>
      </w:r>
    </w:p>
    <w:p w:rsidR="00A47B14" w:rsidRDefault="00A47B14" w:rsidP="00A47B14">
      <w:pPr>
        <w:ind w:firstLine="540"/>
        <w:jc w:val="both"/>
      </w:pPr>
      <w:r>
        <w:t xml:space="preserve">- </w:t>
      </w:r>
      <w:r w:rsidRPr="00A47B14">
        <w:t>проверяет законность избрания депутатов и представляет на рассмотрение районного Совета протокол о признании полномочий избранных депутатов;</w:t>
      </w:r>
      <w:r>
        <w:t xml:space="preserve"> </w:t>
      </w:r>
    </w:p>
    <w:p w:rsidR="00A47B14" w:rsidRDefault="00A47B14" w:rsidP="00A47B14">
      <w:pPr>
        <w:ind w:firstLine="540"/>
        <w:jc w:val="both"/>
      </w:pPr>
      <w:r>
        <w:t xml:space="preserve">- </w:t>
      </w:r>
      <w:r w:rsidRPr="00A47B14">
        <w:t>готовит заключения о досрочном прекращении полномочий депутатов.</w:t>
      </w:r>
    </w:p>
    <w:p w:rsidR="00A47B14" w:rsidRDefault="00A47B14" w:rsidP="00A47B14">
      <w:pPr>
        <w:ind w:firstLine="540"/>
        <w:jc w:val="both"/>
      </w:pPr>
      <w:r w:rsidRPr="00A47B14">
        <w:t>Председатель мандатной комиссии:</w:t>
      </w:r>
    </w:p>
    <w:p w:rsidR="00A47B14" w:rsidRDefault="00A47B14" w:rsidP="00A47B14">
      <w:pPr>
        <w:ind w:firstLine="540"/>
        <w:jc w:val="both"/>
      </w:pPr>
      <w:r>
        <w:t xml:space="preserve">- </w:t>
      </w:r>
      <w:r w:rsidRPr="00A47B14">
        <w:t>утверждается районным Советом по предложению мандатной комиссии;</w:t>
      </w:r>
    </w:p>
    <w:p w:rsidR="00A47B14" w:rsidRDefault="00D03928" w:rsidP="00D03928">
      <w:pPr>
        <w:ind w:firstLine="540"/>
        <w:jc w:val="both"/>
      </w:pPr>
      <w:r>
        <w:t xml:space="preserve">- </w:t>
      </w:r>
      <w:r w:rsidR="00A47B14" w:rsidRPr="00A47B14">
        <w:t>освобождается по решению районного Совета от должности по личной просьбе или по предложению мандатной комиссии, а также в связи с обстоятельствами, делающими невозможным выполнение им своих обязанностей;</w:t>
      </w:r>
    </w:p>
    <w:p w:rsidR="00A47B14" w:rsidRPr="00A47B14" w:rsidRDefault="00D03928" w:rsidP="00D03928">
      <w:pPr>
        <w:ind w:firstLine="540"/>
        <w:jc w:val="both"/>
      </w:pPr>
      <w:r>
        <w:t xml:space="preserve">- </w:t>
      </w:r>
      <w:r w:rsidR="00A47B14" w:rsidRPr="00A47B14">
        <w:t>организует работу комиссии.</w:t>
      </w:r>
    </w:p>
    <w:p w:rsidR="00A47B14" w:rsidRDefault="00A47B14" w:rsidP="00D03928">
      <w:pPr>
        <w:ind w:firstLine="540"/>
        <w:jc w:val="both"/>
      </w:pPr>
      <w:r w:rsidRPr="00A47B14">
        <w:t>Секретарь мандатной комиссии:</w:t>
      </w:r>
    </w:p>
    <w:p w:rsidR="00A47B14" w:rsidRDefault="00D03928" w:rsidP="00D03928">
      <w:pPr>
        <w:ind w:firstLine="540"/>
        <w:jc w:val="both"/>
      </w:pPr>
      <w:r>
        <w:t xml:space="preserve">- </w:t>
      </w:r>
      <w:r w:rsidR="00A47B14" w:rsidRPr="00A47B14">
        <w:t>избирается из состава мандатной комиссии;</w:t>
      </w:r>
    </w:p>
    <w:p w:rsidR="00A47B14" w:rsidRPr="00A47B14" w:rsidRDefault="00D03928" w:rsidP="00D03928">
      <w:pPr>
        <w:ind w:firstLine="540"/>
        <w:jc w:val="both"/>
      </w:pPr>
      <w:r>
        <w:t xml:space="preserve">- </w:t>
      </w:r>
      <w:r w:rsidR="00A47B14" w:rsidRPr="00A47B14">
        <w:t>организует делопроизводство комиссии.</w:t>
      </w:r>
    </w:p>
    <w:p w:rsidR="00A47B14" w:rsidRPr="00A47B14" w:rsidRDefault="00A47B14" w:rsidP="00D03928">
      <w:pPr>
        <w:ind w:firstLine="540"/>
        <w:jc w:val="both"/>
      </w:pPr>
      <w:r w:rsidRPr="00A47B14">
        <w:t xml:space="preserve">Решения мандатной комиссии принимаются открытым голосованием. По результатам составляется протокол, который подписывается председателем и секретарем. </w:t>
      </w:r>
      <w:r w:rsidRPr="00A47B14">
        <w:lastRenderedPageBreak/>
        <w:t>Протокол мандатной комиссии о признании полномочий избранных депутатов утверждается районным Советом.</w:t>
      </w:r>
    </w:p>
    <w:p w:rsidR="00A47B14" w:rsidRDefault="00A47B14" w:rsidP="00D03928">
      <w:pPr>
        <w:ind w:firstLine="540"/>
        <w:jc w:val="both"/>
      </w:pPr>
      <w:r w:rsidRPr="00A47B14">
        <w:t>Заседания мандатной комиссии проводятся по мере необходимости.</w:t>
      </w:r>
    </w:p>
    <w:p w:rsidR="00D03928" w:rsidRDefault="00D03928" w:rsidP="00D03928">
      <w:pPr>
        <w:numPr>
          <w:ilvl w:val="0"/>
          <w:numId w:val="7"/>
        </w:numPr>
        <w:jc w:val="both"/>
      </w:pPr>
      <w:r w:rsidRPr="00D03928">
        <w:t>Регламентная группа:</w:t>
      </w:r>
    </w:p>
    <w:p w:rsidR="00D03928" w:rsidRDefault="00D03928" w:rsidP="00D03928">
      <w:pPr>
        <w:ind w:firstLine="540"/>
        <w:jc w:val="both"/>
      </w:pPr>
      <w:r>
        <w:t xml:space="preserve">- </w:t>
      </w:r>
      <w:r w:rsidRPr="00D03928">
        <w:t>избирается из числа депутатов в количестве не менее 3 человек на срок полномочий районного Совета;</w:t>
      </w:r>
    </w:p>
    <w:p w:rsidR="00D03928" w:rsidRDefault="00D03928" w:rsidP="00D03928">
      <w:pPr>
        <w:ind w:firstLine="540"/>
        <w:jc w:val="both"/>
      </w:pPr>
      <w:r>
        <w:t xml:space="preserve">- </w:t>
      </w:r>
      <w:r w:rsidRPr="00D03928">
        <w:t>контролирует соблюдение норм Регламента при рассмотрении районным Советом вопросов, отнесенных к его компетенции;</w:t>
      </w:r>
    </w:p>
    <w:p w:rsidR="00D03928" w:rsidRPr="00D03928" w:rsidRDefault="00D03928" w:rsidP="00D03928">
      <w:pPr>
        <w:ind w:firstLine="540"/>
        <w:jc w:val="both"/>
      </w:pPr>
      <w:r>
        <w:t xml:space="preserve">- </w:t>
      </w:r>
      <w:r w:rsidRPr="00D03928">
        <w:t>разъясняет положения Регламента на заседании районного Совета.</w:t>
      </w:r>
    </w:p>
    <w:p w:rsidR="00D03928" w:rsidRDefault="00D03928" w:rsidP="00D03928">
      <w:pPr>
        <w:ind w:firstLine="540"/>
        <w:jc w:val="both"/>
      </w:pPr>
      <w:r w:rsidRPr="00D03928">
        <w:t>Председатель регламентной группы:</w:t>
      </w:r>
    </w:p>
    <w:p w:rsidR="00D03928" w:rsidRDefault="00D03928" w:rsidP="00D03928">
      <w:pPr>
        <w:ind w:firstLine="540"/>
        <w:jc w:val="both"/>
      </w:pPr>
      <w:r>
        <w:t xml:space="preserve">- </w:t>
      </w:r>
      <w:r w:rsidRPr="00D03928">
        <w:t>избирается членами регламентной группы из числа членов регламентной группы;</w:t>
      </w:r>
    </w:p>
    <w:p w:rsidR="00D03928" w:rsidRDefault="00D03928" w:rsidP="00D03928">
      <w:pPr>
        <w:ind w:firstLine="540"/>
        <w:jc w:val="both"/>
      </w:pPr>
      <w:r>
        <w:t xml:space="preserve">- </w:t>
      </w:r>
      <w:r w:rsidRPr="00D03928">
        <w:t>делает замечания о нарушении Регламента районного Совета во время проведения заседаний районного Совета;</w:t>
      </w:r>
    </w:p>
    <w:p w:rsidR="00D03928" w:rsidRPr="00D03928" w:rsidRDefault="00D03928" w:rsidP="00D03928">
      <w:pPr>
        <w:ind w:firstLine="540"/>
        <w:jc w:val="both"/>
      </w:pPr>
      <w:r>
        <w:t xml:space="preserve">- </w:t>
      </w:r>
      <w:r w:rsidRPr="00D03928">
        <w:t>дает разъяснения положений Регламента.</w:t>
      </w:r>
    </w:p>
    <w:p w:rsidR="00D03928" w:rsidRPr="00D03928" w:rsidRDefault="00D03928" w:rsidP="00D03928">
      <w:pPr>
        <w:ind w:firstLine="540"/>
        <w:jc w:val="both"/>
      </w:pPr>
      <w:r w:rsidRPr="00D03928">
        <w:t>При возникновении возражений против приведенных разъяснений или замечаний по соблюдению норм Регламента данный вопрос рассматривается на специальном заседании регламентной группы.</w:t>
      </w:r>
    </w:p>
    <w:p w:rsidR="00D03928" w:rsidRDefault="00D03928" w:rsidP="00D03928">
      <w:pPr>
        <w:ind w:firstLine="540"/>
        <w:jc w:val="both"/>
      </w:pPr>
      <w:r>
        <w:t xml:space="preserve">3. </w:t>
      </w:r>
      <w:r w:rsidRPr="00D03928">
        <w:t>Секретариат:</w:t>
      </w:r>
    </w:p>
    <w:p w:rsidR="00D03928" w:rsidRDefault="00D03928" w:rsidP="00D03928">
      <w:pPr>
        <w:ind w:firstLine="540"/>
        <w:jc w:val="both"/>
      </w:pPr>
      <w:r>
        <w:t xml:space="preserve">- </w:t>
      </w:r>
      <w:r w:rsidRPr="00D03928">
        <w:t xml:space="preserve">избирается из числа депутатов в количестве не менее 3 человек на </w:t>
      </w:r>
      <w:r>
        <w:t>каждом заседании районного Совета</w:t>
      </w:r>
      <w:r w:rsidRPr="00D03928">
        <w:t>;</w:t>
      </w:r>
    </w:p>
    <w:p w:rsidR="00D03928" w:rsidRDefault="00D03928" w:rsidP="00D03928">
      <w:pPr>
        <w:ind w:firstLine="540"/>
        <w:jc w:val="both"/>
      </w:pPr>
      <w:r>
        <w:t xml:space="preserve">- </w:t>
      </w:r>
      <w:r w:rsidRPr="00D03928">
        <w:t>организует ведение протокола заседания районного Совета;</w:t>
      </w:r>
    </w:p>
    <w:p w:rsidR="00D03928" w:rsidRDefault="00D03928" w:rsidP="00D03928">
      <w:pPr>
        <w:ind w:firstLine="540"/>
        <w:jc w:val="both"/>
      </w:pPr>
      <w:r>
        <w:t xml:space="preserve">- </w:t>
      </w:r>
      <w:r w:rsidRPr="00D03928">
        <w:t>ведет запись желающих выступить с указанием времени поступления в секретариат записок, информирует пре</w:t>
      </w:r>
      <w:r w:rsidR="002A341E">
        <w:t>дседательствующего на заседании</w:t>
      </w:r>
      <w:r w:rsidRPr="00D03928">
        <w:t xml:space="preserve"> о</w:t>
      </w:r>
      <w:r>
        <w:t xml:space="preserve"> </w:t>
      </w:r>
      <w:r w:rsidRPr="00D03928">
        <w:t>записавшихся для выступления в прениях;</w:t>
      </w:r>
    </w:p>
    <w:p w:rsidR="00D03928" w:rsidRDefault="00D03928" w:rsidP="00D03928">
      <w:pPr>
        <w:ind w:firstLine="540"/>
        <w:jc w:val="both"/>
      </w:pPr>
      <w:r>
        <w:t xml:space="preserve">- </w:t>
      </w:r>
      <w:r w:rsidRPr="00D03928">
        <w:t>регистрирует депутатские запросы, вопросы, сообщения, заявления, предложения депутатов и другие материалы, направляет их председательствующему на заседании;</w:t>
      </w:r>
    </w:p>
    <w:p w:rsidR="00D03928" w:rsidRDefault="00D03928" w:rsidP="00D03928">
      <w:pPr>
        <w:ind w:firstLine="540"/>
        <w:jc w:val="both"/>
      </w:pPr>
      <w:r>
        <w:t xml:space="preserve">- </w:t>
      </w:r>
      <w:r w:rsidRPr="00D03928">
        <w:t>фиксирует в протоколе заседания результаты голосования;</w:t>
      </w:r>
    </w:p>
    <w:p w:rsidR="00D03928" w:rsidRPr="00D03928" w:rsidRDefault="00D03928" w:rsidP="00D03928">
      <w:pPr>
        <w:ind w:firstLine="540"/>
        <w:jc w:val="both"/>
      </w:pPr>
      <w:r>
        <w:t xml:space="preserve">- </w:t>
      </w:r>
      <w:r w:rsidRPr="00D03928">
        <w:t>по окончании заседания визирует протокол заседания и представляет его на подпись председательствующему.</w:t>
      </w:r>
    </w:p>
    <w:p w:rsidR="00D03928" w:rsidRDefault="00D03928" w:rsidP="00D03928">
      <w:pPr>
        <w:ind w:firstLine="540"/>
        <w:jc w:val="both"/>
      </w:pPr>
      <w:r w:rsidRPr="00D03928">
        <w:t>Работу секретариата по подготовке и оформлению документов обеспечивает аппарат районного Совета.</w:t>
      </w:r>
    </w:p>
    <w:p w:rsidR="00D03928" w:rsidRDefault="00D03928" w:rsidP="00D03928">
      <w:pPr>
        <w:numPr>
          <w:ilvl w:val="0"/>
          <w:numId w:val="7"/>
        </w:numPr>
        <w:jc w:val="both"/>
      </w:pPr>
      <w:r w:rsidRPr="00D03928">
        <w:t>Счетная комиссия:</w:t>
      </w:r>
    </w:p>
    <w:p w:rsidR="00D03928" w:rsidRDefault="00D03928" w:rsidP="00D03928">
      <w:pPr>
        <w:ind w:firstLine="540"/>
        <w:jc w:val="both"/>
      </w:pPr>
      <w:r>
        <w:t xml:space="preserve">- </w:t>
      </w:r>
      <w:r w:rsidRPr="00D03928">
        <w:t>избирается из числа депутатов в количестве не менее 3 человек на срок полномочий районного Совета;</w:t>
      </w:r>
    </w:p>
    <w:p w:rsidR="00D03928" w:rsidRDefault="00D03928" w:rsidP="00D03928">
      <w:pPr>
        <w:ind w:firstLine="540"/>
        <w:jc w:val="both"/>
      </w:pPr>
      <w:r>
        <w:t xml:space="preserve">- </w:t>
      </w:r>
      <w:r w:rsidRPr="00D03928">
        <w:t>избирает из своего состава председателя и секретаря;</w:t>
      </w:r>
    </w:p>
    <w:p w:rsidR="00D03928" w:rsidRDefault="00D03928" w:rsidP="00D03928">
      <w:pPr>
        <w:ind w:firstLine="540"/>
        <w:jc w:val="both"/>
      </w:pPr>
      <w:r>
        <w:t xml:space="preserve">- </w:t>
      </w:r>
      <w:r w:rsidRPr="00D03928">
        <w:t>подсчитывает голоса при открытом, тайном и поименном голосовании;</w:t>
      </w:r>
    </w:p>
    <w:p w:rsidR="00D03928" w:rsidRDefault="00D03928" w:rsidP="00D03928">
      <w:pPr>
        <w:ind w:firstLine="540"/>
        <w:jc w:val="both"/>
      </w:pPr>
      <w:r>
        <w:t xml:space="preserve">- </w:t>
      </w:r>
      <w:r w:rsidRPr="00D03928">
        <w:t>фиксирует результаты голосования;</w:t>
      </w:r>
    </w:p>
    <w:p w:rsidR="00D03928" w:rsidRDefault="00D03928" w:rsidP="00D03928">
      <w:pPr>
        <w:ind w:firstLine="540"/>
        <w:jc w:val="both"/>
      </w:pPr>
      <w:r>
        <w:t xml:space="preserve">- </w:t>
      </w:r>
      <w:r w:rsidRPr="00D03928">
        <w:t>сообщает председательствующему на заседании результаты голосования;</w:t>
      </w:r>
    </w:p>
    <w:p w:rsidR="00D03928" w:rsidRPr="00D03928" w:rsidRDefault="00C22F45" w:rsidP="00C22F45">
      <w:pPr>
        <w:ind w:firstLine="540"/>
        <w:jc w:val="both"/>
      </w:pPr>
      <w:r>
        <w:t xml:space="preserve">- </w:t>
      </w:r>
      <w:r w:rsidR="00D03928" w:rsidRPr="00D03928">
        <w:t>оформляет протокол результатов голосования и при необходимости доводит его до сведения депутатов.</w:t>
      </w:r>
    </w:p>
    <w:p w:rsidR="00C22F45" w:rsidRDefault="00D03928" w:rsidP="00C22F45">
      <w:pPr>
        <w:ind w:firstLine="540"/>
        <w:jc w:val="both"/>
      </w:pPr>
      <w:r w:rsidRPr="00C22F45">
        <w:t>Решения комиссии принимаются большинством голосов членов комиссии. Протокол</w:t>
      </w:r>
      <w:r w:rsidR="00C22F45" w:rsidRPr="00C22F45">
        <w:t xml:space="preserve"> подписывается председателем и секретарем комиссии.</w:t>
      </w:r>
    </w:p>
    <w:p w:rsidR="00C22F45" w:rsidRDefault="00C22F45" w:rsidP="00C22F45">
      <w:pPr>
        <w:ind w:firstLine="540"/>
        <w:jc w:val="both"/>
      </w:pPr>
    </w:p>
    <w:p w:rsidR="00C22F45" w:rsidRPr="00C22F45" w:rsidRDefault="00C22F45" w:rsidP="00C22F45">
      <w:pPr>
        <w:jc w:val="center"/>
      </w:pPr>
      <w:r w:rsidRPr="00C22F45">
        <w:t>Статья 6. Очередное заседание районного Совета</w:t>
      </w:r>
    </w:p>
    <w:p w:rsidR="00C22F45" w:rsidRDefault="00C22F45" w:rsidP="00C22F45">
      <w:pPr>
        <w:ind w:firstLine="540"/>
        <w:jc w:val="both"/>
      </w:pPr>
      <w:r>
        <w:t xml:space="preserve">1. </w:t>
      </w:r>
      <w:r w:rsidRPr="00C22F45">
        <w:t xml:space="preserve">Очередное заседание районного Совета созывается главой </w:t>
      </w:r>
      <w:r>
        <w:t>Жирятинского</w:t>
      </w:r>
      <w:r w:rsidRPr="00C22F45">
        <w:t xml:space="preserve"> района, а в его отсутствие - заместителем главы </w:t>
      </w:r>
      <w:r>
        <w:t>Жирятинского</w:t>
      </w:r>
      <w:r w:rsidRPr="00C22F45">
        <w:t xml:space="preserve"> района, назначенным исполняющим обязанности главы </w:t>
      </w:r>
      <w:r>
        <w:t>Жирятинского</w:t>
      </w:r>
      <w:r w:rsidRPr="00C22F45">
        <w:t xml:space="preserve"> района по распоряжению главы </w:t>
      </w:r>
      <w:r>
        <w:t>Жирятинского</w:t>
      </w:r>
      <w:r w:rsidRPr="00C22F45">
        <w:t xml:space="preserve"> района. Заседания районного Совета пров</w:t>
      </w:r>
      <w:r w:rsidR="00555407">
        <w:t>одятся не реже одного раза в два</w:t>
      </w:r>
      <w:r w:rsidRPr="00C22F45">
        <w:t xml:space="preserve"> месяца.</w:t>
      </w:r>
    </w:p>
    <w:p w:rsidR="00C22F45" w:rsidRDefault="00C22F45" w:rsidP="00C22F45">
      <w:pPr>
        <w:ind w:firstLine="540"/>
        <w:jc w:val="both"/>
      </w:pPr>
      <w:r w:rsidRPr="00C22F45">
        <w:t xml:space="preserve">Перед каждым заседанием </w:t>
      </w:r>
      <w:r w:rsidR="00555407">
        <w:t>аппарат районного Совета проводит регистрацию</w:t>
      </w:r>
      <w:r w:rsidRPr="00C22F45">
        <w:t xml:space="preserve"> депутатов, прибывших на заседание. В случае невозможности прибытия на заседание депутат заранее сообщает об этом в районный Совет.</w:t>
      </w:r>
    </w:p>
    <w:p w:rsidR="00C22F45" w:rsidRDefault="00C22F45" w:rsidP="00C22F45">
      <w:pPr>
        <w:ind w:firstLine="540"/>
        <w:jc w:val="both"/>
      </w:pPr>
      <w:r w:rsidRPr="00C22F45">
        <w:lastRenderedPageBreak/>
        <w:t xml:space="preserve">Заседание районного Совета считается правомочным, если на нем присутствует более половины от </w:t>
      </w:r>
      <w:r w:rsidR="00AD1C1D">
        <w:t>числа избранных</w:t>
      </w:r>
      <w:r w:rsidR="00555407">
        <w:t xml:space="preserve"> депутатов</w:t>
      </w:r>
      <w:r w:rsidRPr="00C22F45">
        <w:t>.</w:t>
      </w:r>
    </w:p>
    <w:p w:rsidR="00C22F45" w:rsidRPr="00C22F45" w:rsidRDefault="00C22F45" w:rsidP="00C22F45">
      <w:pPr>
        <w:ind w:firstLine="540"/>
        <w:jc w:val="both"/>
      </w:pPr>
      <w:r>
        <w:t xml:space="preserve">2. </w:t>
      </w:r>
      <w:r w:rsidRPr="00C22F45">
        <w:t>Вопросы подготовки и проведения очередного заседания районного Совета, а также предлагаемые проекты правовых актов предварительно рассматриваются на заседаниях постоянных комитетов.</w:t>
      </w:r>
    </w:p>
    <w:p w:rsidR="00C22F45" w:rsidRPr="00C22F45" w:rsidRDefault="00C22F45" w:rsidP="00C22F45">
      <w:pPr>
        <w:ind w:firstLine="540"/>
        <w:jc w:val="both"/>
      </w:pPr>
      <w:r w:rsidRPr="00C22F45">
        <w:t>Малый Совет обсуждает проекты повесток дня заседаний районного Совета, а также редакции проектов правовых актов, предлагаемых для рассмотрения на заседании районного Совета при наличии рекомендаций соответствующих комитетов, предварительно рассмотревших проекты правовых актов.</w:t>
      </w:r>
    </w:p>
    <w:p w:rsidR="00C22F45" w:rsidRPr="00C22F45" w:rsidRDefault="00C22F45" w:rsidP="00D92756">
      <w:pPr>
        <w:ind w:firstLine="540"/>
        <w:jc w:val="both"/>
      </w:pPr>
      <w:r w:rsidRPr="00C22F45">
        <w:t xml:space="preserve">Повестка дня заседания районного Совета окончательно формируется и утверждается на заседании районного Совета. При формировании повестки учитываются предложения главы </w:t>
      </w:r>
      <w:r w:rsidR="00D92756">
        <w:t>Жирятинского</w:t>
      </w:r>
      <w:r w:rsidRPr="00C22F45">
        <w:t xml:space="preserve"> района, Малого Совета, постоянных комитетов, депутатских объединений и депутатов.</w:t>
      </w:r>
    </w:p>
    <w:p w:rsidR="00C22F45" w:rsidRPr="00C22F45" w:rsidRDefault="00C22F45" w:rsidP="00D92756">
      <w:pPr>
        <w:ind w:firstLine="540"/>
        <w:jc w:val="both"/>
      </w:pPr>
      <w:r w:rsidRPr="00C22F45">
        <w:t>Депутаты и иные субъекты правотворческой инициативы могут вносить в районный Совет альтернативные проекты или поправки к предлагаемому проекту.</w:t>
      </w:r>
    </w:p>
    <w:p w:rsidR="00C22F45" w:rsidRPr="00C22F45" w:rsidRDefault="00C22F45" w:rsidP="00D92756">
      <w:pPr>
        <w:ind w:firstLine="540"/>
        <w:jc w:val="both"/>
      </w:pPr>
      <w:r w:rsidRPr="00C22F45">
        <w:t xml:space="preserve">По вопросам, включенным в повестку дня очередного заседания Совета, проекты решений и иные </w:t>
      </w:r>
      <w:r w:rsidR="00D92756" w:rsidRPr="00C22F45">
        <w:t>документы,</w:t>
      </w:r>
      <w:r w:rsidRPr="00C22F45">
        <w:t xml:space="preserve"> и материалы направляются депутатам Совета, прокурору района, не </w:t>
      </w:r>
      <w:r w:rsidR="00D92756" w:rsidRPr="00C22F45">
        <w:t>позднее,</w:t>
      </w:r>
      <w:r w:rsidRPr="00C22F45">
        <w:t xml:space="preserve"> чем за три дня до начала заседания. Проекты решений и материалы направляются одним из </w:t>
      </w:r>
      <w:r w:rsidR="00097BA8">
        <w:t>двух</w:t>
      </w:r>
      <w:r w:rsidRPr="00C22F45">
        <w:t xml:space="preserve"> следующих </w:t>
      </w:r>
      <w:r w:rsidR="00710660" w:rsidRPr="00C22F45">
        <w:t xml:space="preserve">способов: </w:t>
      </w:r>
      <w:r w:rsidR="00710660">
        <w:t>по</w:t>
      </w:r>
      <w:r w:rsidRPr="00C22F45">
        <w:t xml:space="preserve"> электронной почте, либо путем получения данных материалов в </w:t>
      </w:r>
      <w:r w:rsidR="00D92756">
        <w:t xml:space="preserve">районном </w:t>
      </w:r>
      <w:r w:rsidRPr="00C22F45">
        <w:t>Совете.</w:t>
      </w:r>
    </w:p>
    <w:p w:rsidR="00D92756" w:rsidRDefault="00C22F45" w:rsidP="00D92756">
      <w:pPr>
        <w:ind w:firstLine="540"/>
        <w:jc w:val="both"/>
      </w:pPr>
      <w:r w:rsidRPr="00C22F45">
        <w:t xml:space="preserve">Проекты решений вместе с необходимыми справочными и информационными материалами по вопросам, выносимым на рассмотрение в Совет, представляются органами, организациями, должностными лицами, имеющими поручение от Совета на подготовку соответствующего вопроса, не позднее </w:t>
      </w:r>
      <w:r w:rsidR="00555407">
        <w:t>двух</w:t>
      </w:r>
      <w:r w:rsidRPr="00C22F45">
        <w:t xml:space="preserve"> недель до заседания Совета.</w:t>
      </w:r>
    </w:p>
    <w:p w:rsidR="00C22F45" w:rsidRDefault="00C22F45" w:rsidP="00D92756">
      <w:pPr>
        <w:ind w:firstLine="540"/>
        <w:jc w:val="both"/>
      </w:pPr>
      <w:r w:rsidRPr="00C22F45">
        <w:t xml:space="preserve">Проекты решений и весь справочный материал представляются в районный Совет в </w:t>
      </w:r>
      <w:r w:rsidR="00D92756">
        <w:t>двух</w:t>
      </w:r>
      <w:r w:rsidRPr="00C22F45">
        <w:t xml:space="preserve"> экземплярах и в обязательном порядке на электронном носителе.</w:t>
      </w:r>
    </w:p>
    <w:p w:rsidR="00AD1C1D" w:rsidRDefault="00AD1C1D" w:rsidP="00D92756">
      <w:pPr>
        <w:ind w:firstLine="540"/>
        <w:jc w:val="both"/>
      </w:pPr>
      <w:r>
        <w:t xml:space="preserve">Проекты правовых актов размещаются на официальном сайте администрации </w:t>
      </w:r>
      <w:r w:rsidR="00710660">
        <w:t>Жирятинского района</w:t>
      </w:r>
      <w:r>
        <w:t>.</w:t>
      </w:r>
    </w:p>
    <w:p w:rsidR="00C22F45" w:rsidRDefault="00D92756" w:rsidP="00D92756">
      <w:pPr>
        <w:ind w:firstLine="540"/>
        <w:jc w:val="both"/>
      </w:pPr>
      <w:r>
        <w:t xml:space="preserve">3. </w:t>
      </w:r>
      <w:r w:rsidR="00C22F45" w:rsidRPr="00C22F45">
        <w:t>На открытые заседания районного Совета могут приглашаться депутаты Государственной Думы Российской Федерации, Губернатор Брянской области, председатель Брянской областной Думы или уполномоченные ими лица, глава администрации</w:t>
      </w:r>
      <w:r w:rsidR="00555407" w:rsidRPr="00555407">
        <w:t xml:space="preserve"> </w:t>
      </w:r>
      <w:r w:rsidR="00555407">
        <w:t>района</w:t>
      </w:r>
      <w:r w:rsidR="00C22F45" w:rsidRPr="00C22F45">
        <w:t>, руководители структурных подразделений и органов администрации</w:t>
      </w:r>
      <w:r w:rsidR="00555407" w:rsidRPr="00555407">
        <w:t xml:space="preserve"> </w:t>
      </w:r>
      <w:r w:rsidR="00555407">
        <w:t>района</w:t>
      </w:r>
      <w:r w:rsidR="00C22F45" w:rsidRPr="00C22F45">
        <w:t xml:space="preserve">, представители аккредитованных средств массовой информации. Список приглашенных согласовывается с главой </w:t>
      </w:r>
      <w:r>
        <w:t>Жирятинского</w:t>
      </w:r>
      <w:r w:rsidR="00C22F45" w:rsidRPr="00C22F45">
        <w:t xml:space="preserve"> района.</w:t>
      </w:r>
    </w:p>
    <w:p w:rsidR="00C22F45" w:rsidRDefault="00D92756" w:rsidP="00D92756">
      <w:pPr>
        <w:ind w:firstLine="540"/>
        <w:jc w:val="both"/>
      </w:pPr>
      <w:r>
        <w:t xml:space="preserve">4. </w:t>
      </w:r>
      <w:r w:rsidR="00C22F45" w:rsidRPr="00C22F45">
        <w:t xml:space="preserve">На заседании районного Совета могут присутствовать представители трудовых коллективов, общественных объединений и жители </w:t>
      </w:r>
      <w:r w:rsidR="00FF6FA8">
        <w:t>Жирятинского</w:t>
      </w:r>
      <w:r w:rsidR="00C22F45" w:rsidRPr="00C22F45">
        <w:t xml:space="preserve"> района. Приглашенные и присутствующие на заседании лица, не являющиеся депутатами районного Совета, не вправе вмешиваться в работу районного Совета. </w:t>
      </w:r>
    </w:p>
    <w:p w:rsidR="00C22F45" w:rsidRDefault="00FF6FA8" w:rsidP="00FF6FA8">
      <w:pPr>
        <w:ind w:firstLine="540"/>
        <w:jc w:val="both"/>
      </w:pPr>
      <w:r>
        <w:t xml:space="preserve">5. </w:t>
      </w:r>
      <w:r w:rsidR="00C22F45" w:rsidRPr="00C22F45">
        <w:t>Председательствующий на заседании районного Совета:</w:t>
      </w:r>
    </w:p>
    <w:p w:rsidR="00C22F45" w:rsidRDefault="00FF6FA8" w:rsidP="00FF6FA8">
      <w:pPr>
        <w:ind w:firstLine="540"/>
        <w:jc w:val="both"/>
      </w:pPr>
      <w:r>
        <w:t xml:space="preserve">- </w:t>
      </w:r>
      <w:r w:rsidR="00C22F45" w:rsidRPr="00C22F45">
        <w:t>открывает и закрывает заседание;</w:t>
      </w:r>
    </w:p>
    <w:p w:rsidR="00C22F45" w:rsidRDefault="00FF6FA8" w:rsidP="00FF6FA8">
      <w:pPr>
        <w:ind w:firstLine="540"/>
        <w:jc w:val="both"/>
      </w:pPr>
      <w:r>
        <w:t xml:space="preserve">- </w:t>
      </w:r>
      <w:r w:rsidR="00C22F45" w:rsidRPr="00C22F45">
        <w:t>информирует депутатов о составе приглашенных лиц;</w:t>
      </w:r>
    </w:p>
    <w:p w:rsidR="00C22F45" w:rsidRDefault="00FF6FA8" w:rsidP="00FF6FA8">
      <w:pPr>
        <w:ind w:firstLine="540"/>
        <w:jc w:val="both"/>
      </w:pPr>
      <w:r>
        <w:t xml:space="preserve">- </w:t>
      </w:r>
      <w:r w:rsidR="00C22F45" w:rsidRPr="00C22F45">
        <w:t>ведет заседание районного Совета, обеспечивает соблюдение настоящего Регламента, следит за наличием кворума и принятым депутатами порядком работы;</w:t>
      </w:r>
    </w:p>
    <w:p w:rsidR="00C22F45" w:rsidRDefault="00FF6FA8" w:rsidP="00FF6FA8">
      <w:pPr>
        <w:ind w:firstLine="540"/>
        <w:jc w:val="both"/>
      </w:pPr>
      <w:r>
        <w:t xml:space="preserve">- </w:t>
      </w:r>
      <w:r w:rsidR="00C22F45" w:rsidRPr="00C22F45">
        <w:t>предоставляет слово докладчикам, содокладчикам, депутатам и приглашенным в порядке, предусмотренном Регламентом;</w:t>
      </w:r>
    </w:p>
    <w:p w:rsidR="00C22F45" w:rsidRDefault="00FF6FA8" w:rsidP="00FF6FA8">
      <w:pPr>
        <w:ind w:firstLine="540"/>
        <w:jc w:val="both"/>
      </w:pPr>
      <w:r>
        <w:t xml:space="preserve">- </w:t>
      </w:r>
      <w:r w:rsidR="00C22F45" w:rsidRPr="00C22F45">
        <w:t>оглашает письменные запросы, личные заявления и справки депутатов, предоставляет слово депутатам для устных вопросов, заявлений, предложений, справок, а также замечаний по ведению заседания в порядке, предусмотренном настоящим Регламентом;</w:t>
      </w:r>
    </w:p>
    <w:p w:rsidR="00C22F45" w:rsidRDefault="00FF6FA8" w:rsidP="00FF6FA8">
      <w:pPr>
        <w:ind w:firstLine="540"/>
        <w:jc w:val="both"/>
      </w:pPr>
      <w:r>
        <w:t xml:space="preserve">- </w:t>
      </w:r>
      <w:r w:rsidR="00C22F45" w:rsidRPr="00C22F45">
        <w:t xml:space="preserve">ставит на голосование проекты решений, обращений, запросов и других актов, подготовленных и внесенных на рассмотрение районного Совета в соответствии с </w:t>
      </w:r>
      <w:r w:rsidR="00C22F45" w:rsidRPr="00C22F45">
        <w:lastRenderedPageBreak/>
        <w:t>настоящим Регламентом, а также поступившие предложения и поправки депутатов к решению;</w:t>
      </w:r>
    </w:p>
    <w:p w:rsidR="00FF6FA8" w:rsidRDefault="001257B6" w:rsidP="001257B6">
      <w:pPr>
        <w:ind w:firstLine="540"/>
        <w:jc w:val="both"/>
      </w:pPr>
      <w:r>
        <w:t xml:space="preserve">- </w:t>
      </w:r>
      <w:r w:rsidR="00FF6FA8" w:rsidRPr="00FF6FA8">
        <w:t>объявляет результаты голосования;</w:t>
      </w:r>
    </w:p>
    <w:p w:rsidR="00FF6FA8" w:rsidRDefault="001257B6" w:rsidP="001257B6">
      <w:pPr>
        <w:ind w:firstLine="540"/>
        <w:jc w:val="both"/>
      </w:pPr>
      <w:r>
        <w:t xml:space="preserve">- </w:t>
      </w:r>
      <w:r w:rsidR="00FF6FA8" w:rsidRPr="00FF6FA8">
        <w:t>обеспечивает порядок в зале заседания;</w:t>
      </w:r>
    </w:p>
    <w:p w:rsidR="00FF6FA8" w:rsidRDefault="001257B6" w:rsidP="001257B6">
      <w:pPr>
        <w:ind w:firstLine="540"/>
        <w:jc w:val="both"/>
      </w:pPr>
      <w:r>
        <w:t xml:space="preserve">- </w:t>
      </w:r>
      <w:r w:rsidR="00FF6FA8" w:rsidRPr="00FF6FA8">
        <w:t>дает поручения, связанные с обеспечением работы заседания районного Совета;</w:t>
      </w:r>
    </w:p>
    <w:p w:rsidR="00FF6FA8" w:rsidRDefault="001257B6" w:rsidP="001257B6">
      <w:pPr>
        <w:ind w:firstLine="540"/>
        <w:jc w:val="both"/>
      </w:pPr>
      <w:r>
        <w:t xml:space="preserve">- </w:t>
      </w:r>
      <w:r w:rsidR="00FF6FA8" w:rsidRPr="00FF6FA8">
        <w:t>при необходимости проводит консультации с депутатами и специалистами, организует работу временных самостоятельных комиссий с целью преодоления разногласий и разрешения других вопросов, возникающих в ходе заседания районного Совета;</w:t>
      </w:r>
    </w:p>
    <w:p w:rsidR="00FF6FA8" w:rsidRDefault="001257B6" w:rsidP="001257B6">
      <w:pPr>
        <w:ind w:firstLine="540"/>
        <w:jc w:val="both"/>
      </w:pPr>
      <w:r>
        <w:t xml:space="preserve">- </w:t>
      </w:r>
      <w:r w:rsidR="00FF6FA8" w:rsidRPr="00FF6FA8">
        <w:t>лишает выступающего слова, если он нарушает Регламент, выступает не по повестке дня, использует оскорбительные выражения;</w:t>
      </w:r>
    </w:p>
    <w:p w:rsidR="00FF6FA8" w:rsidRDefault="001257B6" w:rsidP="001257B6">
      <w:pPr>
        <w:ind w:firstLine="540"/>
        <w:jc w:val="both"/>
      </w:pPr>
      <w:r>
        <w:t xml:space="preserve">- </w:t>
      </w:r>
      <w:r w:rsidR="00FF6FA8" w:rsidRPr="00FF6FA8">
        <w:t>приостанавливает дебаты;</w:t>
      </w:r>
    </w:p>
    <w:p w:rsidR="00FF6FA8" w:rsidRDefault="001257B6" w:rsidP="001257B6">
      <w:pPr>
        <w:ind w:firstLine="540"/>
        <w:jc w:val="both"/>
      </w:pPr>
      <w:r>
        <w:t xml:space="preserve">- </w:t>
      </w:r>
      <w:r w:rsidR="00FF6FA8" w:rsidRPr="00FF6FA8">
        <w:t>призывает депутата к порядку;</w:t>
      </w:r>
    </w:p>
    <w:p w:rsidR="00FF6FA8" w:rsidRDefault="001257B6" w:rsidP="001257B6">
      <w:pPr>
        <w:ind w:firstLine="540"/>
        <w:jc w:val="both"/>
      </w:pPr>
      <w:r>
        <w:t xml:space="preserve">- </w:t>
      </w:r>
      <w:r w:rsidR="00FF6FA8" w:rsidRPr="00FF6FA8">
        <w:t>контролирует ведение протокола заседания районного Совета;</w:t>
      </w:r>
    </w:p>
    <w:p w:rsidR="00FF6FA8" w:rsidRDefault="001257B6" w:rsidP="001257B6">
      <w:pPr>
        <w:ind w:firstLine="540"/>
        <w:jc w:val="both"/>
      </w:pPr>
      <w:r>
        <w:t xml:space="preserve">- </w:t>
      </w:r>
      <w:r w:rsidR="00FF6FA8" w:rsidRPr="00FF6FA8">
        <w:t>подписывает протоколы, решения районного Совета;</w:t>
      </w:r>
    </w:p>
    <w:p w:rsidR="00FF6FA8" w:rsidRPr="00FF6FA8" w:rsidRDefault="001257B6" w:rsidP="001257B6">
      <w:pPr>
        <w:ind w:firstLine="540"/>
        <w:jc w:val="both"/>
      </w:pPr>
      <w:r>
        <w:t xml:space="preserve">- </w:t>
      </w:r>
      <w:r w:rsidR="00FF6FA8" w:rsidRPr="00FF6FA8">
        <w:t>удаляет из зала заседания приглашенных лиц, нарушающих порядок работы районного Совета.</w:t>
      </w:r>
    </w:p>
    <w:p w:rsidR="00FF6FA8" w:rsidRDefault="00FF6FA8" w:rsidP="001257B6">
      <w:pPr>
        <w:ind w:firstLine="540"/>
        <w:jc w:val="both"/>
      </w:pPr>
      <w:r w:rsidRPr="00FF6FA8">
        <w:t xml:space="preserve">Председательствующим на заседании Совета народных депутатов является глава </w:t>
      </w:r>
      <w:r w:rsidR="001257B6">
        <w:t>Жирятинского</w:t>
      </w:r>
      <w:r w:rsidRPr="00FF6FA8">
        <w:t xml:space="preserve"> района, а в его отсутствие - заместитель главы </w:t>
      </w:r>
      <w:r w:rsidR="001257B6">
        <w:t>Жирятинского</w:t>
      </w:r>
      <w:r w:rsidRPr="00FF6FA8">
        <w:t xml:space="preserve"> района, исполняющий обязанности главы </w:t>
      </w:r>
      <w:r w:rsidR="001257B6">
        <w:t>Жирятинского</w:t>
      </w:r>
      <w:r w:rsidRPr="00FF6FA8">
        <w:t xml:space="preserve"> района по распоряжению главы </w:t>
      </w:r>
      <w:r w:rsidR="001257B6">
        <w:t>Жирятинского</w:t>
      </w:r>
      <w:r w:rsidRPr="00FF6FA8">
        <w:t xml:space="preserve"> района.</w:t>
      </w:r>
    </w:p>
    <w:p w:rsidR="001257B6" w:rsidRDefault="001257B6" w:rsidP="001257B6">
      <w:pPr>
        <w:ind w:firstLine="540"/>
        <w:jc w:val="both"/>
      </w:pPr>
    </w:p>
    <w:p w:rsidR="001257B6" w:rsidRDefault="00DA5669" w:rsidP="001257B6">
      <w:pPr>
        <w:jc w:val="center"/>
      </w:pPr>
      <w:r>
        <w:t>Статья 7</w:t>
      </w:r>
      <w:r w:rsidR="001257B6" w:rsidRPr="001257B6">
        <w:t>. Внеочередное заседание районного Совета</w:t>
      </w:r>
    </w:p>
    <w:p w:rsidR="001257B6" w:rsidRPr="001257B6" w:rsidRDefault="001257B6" w:rsidP="001257B6">
      <w:pPr>
        <w:jc w:val="center"/>
      </w:pPr>
    </w:p>
    <w:p w:rsidR="001257B6" w:rsidRDefault="001257B6" w:rsidP="001257B6">
      <w:pPr>
        <w:ind w:firstLine="540"/>
        <w:jc w:val="both"/>
      </w:pPr>
      <w:r>
        <w:t xml:space="preserve">1. </w:t>
      </w:r>
      <w:r w:rsidRPr="001257B6">
        <w:t xml:space="preserve">Внеочередное заседание районного Совета созывается по инициативе главы </w:t>
      </w:r>
      <w:r>
        <w:t>Жирятинского</w:t>
      </w:r>
      <w:r w:rsidRPr="001257B6">
        <w:t xml:space="preserve"> района, Малого Совета, постоянных комитетов районного Совета, а также не менее 1/3 от числа избранных депутатов.</w:t>
      </w:r>
    </w:p>
    <w:p w:rsidR="001257B6" w:rsidRDefault="001257B6" w:rsidP="001257B6">
      <w:pPr>
        <w:ind w:firstLine="540"/>
        <w:jc w:val="both"/>
      </w:pPr>
      <w:r>
        <w:t xml:space="preserve">2. </w:t>
      </w:r>
      <w:r w:rsidRPr="001257B6">
        <w:t xml:space="preserve">Предложения о созыве внеочередного заседания направляются главе </w:t>
      </w:r>
      <w:r>
        <w:t>Жирятинского</w:t>
      </w:r>
      <w:r w:rsidRPr="001257B6">
        <w:t xml:space="preserve"> района в письменном виде с указанием вопросов для рассмотрения.</w:t>
      </w:r>
    </w:p>
    <w:p w:rsidR="001257B6" w:rsidRDefault="001257B6" w:rsidP="001257B6">
      <w:pPr>
        <w:ind w:firstLine="540"/>
        <w:jc w:val="both"/>
      </w:pPr>
      <w:r>
        <w:t xml:space="preserve">3. </w:t>
      </w:r>
      <w:r w:rsidRPr="001257B6">
        <w:t xml:space="preserve">Внеочередное заседание проводится на основании распоряжения главы </w:t>
      </w:r>
      <w:r>
        <w:t>Жирятинского</w:t>
      </w:r>
      <w:r w:rsidRPr="001257B6">
        <w:t xml:space="preserve"> района не позднее чем в десятидневный срок с момента поступления обращения.</w:t>
      </w:r>
    </w:p>
    <w:p w:rsidR="001257B6" w:rsidRDefault="001257B6" w:rsidP="001257B6">
      <w:pPr>
        <w:ind w:firstLine="540"/>
        <w:jc w:val="both"/>
      </w:pPr>
      <w:r>
        <w:t xml:space="preserve">4. </w:t>
      </w:r>
      <w:r w:rsidRPr="001257B6">
        <w:t xml:space="preserve">Материалы внеочередного заседания предоставляются депутатам, главе </w:t>
      </w:r>
      <w:r>
        <w:t>Жирятинского</w:t>
      </w:r>
      <w:r w:rsidRPr="001257B6">
        <w:t xml:space="preserve"> района и прокурору </w:t>
      </w:r>
      <w:r>
        <w:t>Жирятинского</w:t>
      </w:r>
      <w:r w:rsidRPr="001257B6">
        <w:t xml:space="preserve"> района не позднее чем за один день до его проведения. Материалы по вопросам, включенным в повестку дня в ходе проведения внеочередного заседания районного Совета, вручаются депутатам непосредственно на заседании.</w:t>
      </w:r>
    </w:p>
    <w:p w:rsidR="001257B6" w:rsidRDefault="001257B6" w:rsidP="001257B6">
      <w:pPr>
        <w:ind w:firstLine="540"/>
        <w:jc w:val="both"/>
      </w:pPr>
    </w:p>
    <w:p w:rsidR="001257B6" w:rsidRDefault="00DA5669" w:rsidP="001257B6">
      <w:pPr>
        <w:jc w:val="center"/>
      </w:pPr>
      <w:r>
        <w:t>Статья 8</w:t>
      </w:r>
      <w:r w:rsidR="001257B6" w:rsidRPr="001257B6">
        <w:t>. Закрытое заседание районного Совета</w:t>
      </w:r>
    </w:p>
    <w:p w:rsidR="001257B6" w:rsidRPr="001257B6" w:rsidRDefault="001257B6" w:rsidP="001257B6">
      <w:pPr>
        <w:jc w:val="center"/>
      </w:pPr>
    </w:p>
    <w:p w:rsidR="001257B6" w:rsidRDefault="001257B6" w:rsidP="001257B6">
      <w:pPr>
        <w:ind w:firstLine="540"/>
        <w:jc w:val="both"/>
      </w:pPr>
      <w:r w:rsidRPr="001257B6">
        <w:t>1.</w:t>
      </w:r>
      <w:r>
        <w:t xml:space="preserve"> </w:t>
      </w:r>
      <w:r w:rsidRPr="001257B6">
        <w:t xml:space="preserve">Закрытое заседание </w:t>
      </w:r>
      <w:r>
        <w:t xml:space="preserve">районного </w:t>
      </w:r>
      <w:r w:rsidRPr="001257B6">
        <w:t>Совета проводится по решению большинства от числа присутствующих депутатов. Сведения о содержании закрытого заседания Совета не подлежат оглашению и могут быть использованы депутатами только в процессе их деятельности в Совете.</w:t>
      </w:r>
    </w:p>
    <w:p w:rsidR="001257B6" w:rsidRDefault="001257B6" w:rsidP="001257B6">
      <w:pPr>
        <w:ind w:firstLine="540"/>
        <w:jc w:val="both"/>
      </w:pPr>
      <w:r>
        <w:t xml:space="preserve">2. </w:t>
      </w:r>
      <w:r w:rsidRPr="001257B6">
        <w:t>Закрытое заседание назначается не менее чем за один час до планируемого времени его проведения.</w:t>
      </w:r>
    </w:p>
    <w:p w:rsidR="001257B6" w:rsidRDefault="001257B6" w:rsidP="001257B6">
      <w:pPr>
        <w:ind w:firstLine="540"/>
        <w:jc w:val="both"/>
      </w:pPr>
      <w:r>
        <w:t xml:space="preserve">3. </w:t>
      </w:r>
      <w:r w:rsidRPr="001257B6">
        <w:t>Запрещается приносить на закрытые заседания Совета и использовать в ходе его проведения фото-, кино-, и видеотехнику, а также средства радиосвязи, звукозаписи и обработки информации.</w:t>
      </w:r>
    </w:p>
    <w:p w:rsidR="001257B6" w:rsidRDefault="001257B6" w:rsidP="001257B6">
      <w:pPr>
        <w:ind w:firstLine="540"/>
        <w:jc w:val="both"/>
      </w:pPr>
      <w:r>
        <w:t xml:space="preserve">4. </w:t>
      </w:r>
      <w:r w:rsidRPr="001257B6">
        <w:t xml:space="preserve">Председательствующий на заседании </w:t>
      </w:r>
      <w:r>
        <w:t xml:space="preserve">районного </w:t>
      </w:r>
      <w:r w:rsidRPr="001257B6">
        <w:t>Совета предупреждает присутствующих о правилах проведения закрытого заседания и запрете на распространение информации, составляющей охраняемую законом тайну.</w:t>
      </w:r>
    </w:p>
    <w:p w:rsidR="001257B6" w:rsidRDefault="001257B6" w:rsidP="001257B6">
      <w:pPr>
        <w:ind w:firstLine="540"/>
        <w:jc w:val="both"/>
      </w:pPr>
      <w:r>
        <w:lastRenderedPageBreak/>
        <w:t xml:space="preserve">5. </w:t>
      </w:r>
      <w:r w:rsidRPr="001257B6">
        <w:t>Порядок организационно-технического обеспечения закрытого заседания устанавливается соответствующим распоряжением Главы района.</w:t>
      </w:r>
    </w:p>
    <w:p w:rsidR="001257B6" w:rsidRDefault="001257B6" w:rsidP="001257B6">
      <w:pPr>
        <w:ind w:firstLine="540"/>
        <w:jc w:val="both"/>
      </w:pPr>
    </w:p>
    <w:p w:rsidR="001257B6" w:rsidRDefault="001257B6" w:rsidP="001257B6">
      <w:pPr>
        <w:jc w:val="center"/>
      </w:pPr>
      <w:r w:rsidRPr="001257B6">
        <w:t>Статья 9. Порядок проведения заседаний районного Совета</w:t>
      </w:r>
    </w:p>
    <w:p w:rsidR="001257B6" w:rsidRPr="001257B6" w:rsidRDefault="001257B6" w:rsidP="001257B6">
      <w:pPr>
        <w:jc w:val="center"/>
      </w:pPr>
    </w:p>
    <w:p w:rsidR="001257B6" w:rsidRDefault="001257B6" w:rsidP="00851925">
      <w:pPr>
        <w:numPr>
          <w:ilvl w:val="0"/>
          <w:numId w:val="12"/>
        </w:numPr>
        <w:jc w:val="both"/>
      </w:pPr>
      <w:r w:rsidRPr="001257B6">
        <w:t xml:space="preserve">Время открытия заседания районного Совета </w:t>
      </w:r>
      <w:r w:rsidR="00851925">
        <w:t>назначается Главой района</w:t>
      </w:r>
      <w:r w:rsidRPr="001257B6">
        <w:t>.</w:t>
      </w:r>
    </w:p>
    <w:p w:rsidR="001257B6" w:rsidRPr="001257B6" w:rsidRDefault="001257B6" w:rsidP="00851925">
      <w:pPr>
        <w:numPr>
          <w:ilvl w:val="0"/>
          <w:numId w:val="12"/>
        </w:numPr>
        <w:ind w:left="0" w:firstLine="540"/>
        <w:jc w:val="both"/>
      </w:pPr>
      <w:r w:rsidRPr="001257B6">
        <w:t>Время для докладов устанавливается до 15 минут, для содокладов - до 7 минут, для заключительного слова - до 5 минут.</w:t>
      </w:r>
    </w:p>
    <w:p w:rsidR="001257B6" w:rsidRDefault="001257B6" w:rsidP="00851925">
      <w:pPr>
        <w:ind w:firstLine="540"/>
        <w:jc w:val="both"/>
      </w:pPr>
      <w:r w:rsidRPr="001257B6">
        <w:t>Выступления в прениях:</w:t>
      </w:r>
    </w:p>
    <w:p w:rsidR="001257B6" w:rsidRDefault="00851925" w:rsidP="00851925">
      <w:pPr>
        <w:ind w:firstLine="540"/>
        <w:jc w:val="both"/>
      </w:pPr>
      <w:r>
        <w:t xml:space="preserve">- </w:t>
      </w:r>
      <w:r w:rsidR="001257B6" w:rsidRPr="001257B6">
        <w:t>для обсуждения повестки дня - до 3 минут;</w:t>
      </w:r>
    </w:p>
    <w:p w:rsidR="001257B6" w:rsidRDefault="00851925" w:rsidP="00851925">
      <w:pPr>
        <w:ind w:firstLine="540"/>
        <w:jc w:val="both"/>
      </w:pPr>
      <w:r>
        <w:t xml:space="preserve">- </w:t>
      </w:r>
      <w:r w:rsidR="001257B6" w:rsidRPr="001257B6">
        <w:t>для обсуждения докладов и содокладов - до 5 минут;</w:t>
      </w:r>
    </w:p>
    <w:p w:rsidR="001257B6" w:rsidRDefault="00851925" w:rsidP="00851925">
      <w:pPr>
        <w:ind w:firstLine="540"/>
        <w:jc w:val="both"/>
      </w:pPr>
      <w:r>
        <w:t xml:space="preserve">- </w:t>
      </w:r>
      <w:r w:rsidR="001257B6" w:rsidRPr="001257B6">
        <w:t>для постатейного обсуждения проектов правовых актов - до 5 минут;</w:t>
      </w:r>
    </w:p>
    <w:p w:rsidR="001257B6" w:rsidRDefault="00851925" w:rsidP="00851925">
      <w:pPr>
        <w:ind w:firstLine="540"/>
        <w:jc w:val="both"/>
      </w:pPr>
      <w:r>
        <w:t xml:space="preserve">- </w:t>
      </w:r>
      <w:r w:rsidR="001257B6" w:rsidRPr="001257B6">
        <w:t>для внесения депутатского запроса - до 5 минут;</w:t>
      </w:r>
    </w:p>
    <w:p w:rsidR="001257B6" w:rsidRDefault="00851925" w:rsidP="00851925">
      <w:pPr>
        <w:ind w:firstLine="540"/>
        <w:jc w:val="both"/>
      </w:pPr>
      <w:r>
        <w:t xml:space="preserve">- </w:t>
      </w:r>
      <w:r w:rsidR="001257B6" w:rsidRPr="001257B6">
        <w:t>по порядку ведения заседания - до 3 минут;</w:t>
      </w:r>
    </w:p>
    <w:p w:rsidR="001257B6" w:rsidRDefault="00851925" w:rsidP="00851925">
      <w:pPr>
        <w:ind w:firstLine="540"/>
        <w:jc w:val="both"/>
      </w:pPr>
      <w:r>
        <w:t xml:space="preserve">- </w:t>
      </w:r>
      <w:r w:rsidR="001257B6" w:rsidRPr="001257B6">
        <w:t>по кандидатурам - до 3 минут;</w:t>
      </w:r>
    </w:p>
    <w:p w:rsidR="00851925" w:rsidRDefault="00851925" w:rsidP="00851925">
      <w:pPr>
        <w:ind w:firstLine="540"/>
        <w:jc w:val="both"/>
      </w:pPr>
      <w:r>
        <w:t xml:space="preserve">- </w:t>
      </w:r>
      <w:r w:rsidRPr="00851925">
        <w:t>по процедуре голосования - до 3 минут;</w:t>
      </w:r>
    </w:p>
    <w:p w:rsidR="00851925" w:rsidRDefault="00851925" w:rsidP="00851925">
      <w:pPr>
        <w:ind w:firstLine="540"/>
        <w:jc w:val="both"/>
      </w:pPr>
      <w:r>
        <w:t xml:space="preserve">- </w:t>
      </w:r>
      <w:r w:rsidRPr="00851925">
        <w:t>для сообщений, заявлений, предложений, вопросов и справок - до 3 минут;</w:t>
      </w:r>
    </w:p>
    <w:p w:rsidR="00851925" w:rsidRDefault="00851925" w:rsidP="00851925">
      <w:pPr>
        <w:ind w:firstLine="540"/>
        <w:jc w:val="both"/>
      </w:pPr>
      <w:r>
        <w:t xml:space="preserve">- </w:t>
      </w:r>
      <w:r w:rsidRPr="00851925">
        <w:t>для ответа - до 3 минут;</w:t>
      </w:r>
    </w:p>
    <w:p w:rsidR="00851925" w:rsidRPr="00851925" w:rsidRDefault="00851925" w:rsidP="00851925">
      <w:pPr>
        <w:ind w:firstLine="540"/>
        <w:jc w:val="both"/>
      </w:pPr>
      <w:r>
        <w:t xml:space="preserve">- </w:t>
      </w:r>
      <w:r w:rsidRPr="00851925">
        <w:t>для повторных выступлений - до 3 минут.</w:t>
      </w:r>
    </w:p>
    <w:p w:rsidR="00851925" w:rsidRDefault="00851925" w:rsidP="00851925">
      <w:pPr>
        <w:ind w:firstLine="540"/>
        <w:jc w:val="both"/>
      </w:pPr>
      <w:r w:rsidRPr="00851925">
        <w:t>С согласия большинства присутствующих депутатов районного Совета председательствующий вправе продлить время для выступлений.</w:t>
      </w:r>
    </w:p>
    <w:p w:rsidR="00851925" w:rsidRDefault="00851925" w:rsidP="00851925">
      <w:pPr>
        <w:ind w:firstLine="540"/>
        <w:jc w:val="both"/>
      </w:pPr>
      <w:r>
        <w:t>3. В конце заседания отводится время продолжительностью до 15 минут для выступления депутатов с заявлениями и обращениями. Прения по этим выступлениям не открываются.</w:t>
      </w:r>
    </w:p>
    <w:p w:rsidR="00851925" w:rsidRDefault="00851925" w:rsidP="00851925">
      <w:pPr>
        <w:ind w:firstLine="540"/>
        <w:jc w:val="both"/>
      </w:pPr>
    </w:p>
    <w:p w:rsidR="00851925" w:rsidRDefault="00851925" w:rsidP="00851925">
      <w:pPr>
        <w:jc w:val="center"/>
      </w:pPr>
      <w:r w:rsidRPr="00851925">
        <w:t>Статья 10. Полномочия депутатов районного Совета на заседаниях районного Совета</w:t>
      </w:r>
    </w:p>
    <w:p w:rsidR="00851925" w:rsidRPr="00851925" w:rsidRDefault="00851925" w:rsidP="00851925">
      <w:pPr>
        <w:jc w:val="center"/>
      </w:pPr>
    </w:p>
    <w:p w:rsidR="00851925" w:rsidRDefault="00851925" w:rsidP="00851925">
      <w:pPr>
        <w:ind w:firstLine="540"/>
        <w:jc w:val="both"/>
      </w:pPr>
      <w:r>
        <w:t xml:space="preserve">1. </w:t>
      </w:r>
      <w:r w:rsidRPr="00851925">
        <w:t>Депутат районного Совета пользуется правом решающего голоса по всем вопросам, рассматриваемым на заседании районного Совета.</w:t>
      </w:r>
    </w:p>
    <w:p w:rsidR="00851925" w:rsidRDefault="00851925" w:rsidP="00851925">
      <w:pPr>
        <w:ind w:firstLine="540"/>
        <w:jc w:val="both"/>
      </w:pPr>
      <w:r>
        <w:t xml:space="preserve">2. </w:t>
      </w:r>
      <w:r w:rsidRPr="00851925">
        <w:t>Для реализации своих полномочий на заседании районного Совета депутат имеет право:</w:t>
      </w:r>
    </w:p>
    <w:p w:rsidR="00851925" w:rsidRDefault="00851925" w:rsidP="00851925">
      <w:pPr>
        <w:ind w:firstLine="540"/>
        <w:jc w:val="both"/>
      </w:pPr>
      <w:r>
        <w:t xml:space="preserve">- </w:t>
      </w:r>
      <w:r w:rsidRPr="00851925">
        <w:t>избирать и быть избранным в рабочие органы районного Совета;</w:t>
      </w:r>
    </w:p>
    <w:p w:rsidR="00851925" w:rsidRDefault="00851925" w:rsidP="00851925">
      <w:pPr>
        <w:ind w:firstLine="540"/>
        <w:jc w:val="both"/>
      </w:pPr>
      <w:r>
        <w:t xml:space="preserve">- </w:t>
      </w:r>
      <w:r w:rsidRPr="00851925">
        <w:t>высказывать мнение по персональному составу создаваемых районным Советом органов и кандидатурам должностных лиц, избираемых, назначаемых или согласовываемых районным Советом;</w:t>
      </w:r>
    </w:p>
    <w:p w:rsidR="00851925" w:rsidRDefault="00851925" w:rsidP="00851925">
      <w:pPr>
        <w:ind w:firstLine="540"/>
        <w:jc w:val="both"/>
      </w:pPr>
      <w:r>
        <w:t xml:space="preserve">- </w:t>
      </w:r>
      <w:r w:rsidRPr="00851925">
        <w:t>вносить предложения и замечания по повестке дня, порядку рассмотрения и существу обсуждаемых вопросов, поправки к проектам правовых актов районного Совета;</w:t>
      </w:r>
    </w:p>
    <w:p w:rsidR="00851925" w:rsidRDefault="00851925" w:rsidP="00851925">
      <w:pPr>
        <w:ind w:firstLine="540"/>
        <w:jc w:val="both"/>
      </w:pPr>
      <w:r>
        <w:t xml:space="preserve">- </w:t>
      </w:r>
      <w:r w:rsidRPr="00851925">
        <w:t>предлагать вопросы для рассмотрения на заседании районного Совета;</w:t>
      </w:r>
    </w:p>
    <w:p w:rsidR="00851925" w:rsidRDefault="00851925" w:rsidP="00851925">
      <w:pPr>
        <w:ind w:firstLine="540"/>
        <w:jc w:val="both"/>
      </w:pPr>
      <w:r>
        <w:t xml:space="preserve">- </w:t>
      </w:r>
      <w:r w:rsidRPr="00851925">
        <w:t>вносить предложения о заслушивании на заседании районного Совета внеочередного отчета или информации любого органа или должностного лица местного самоуправления и давать оценку их деятельности;</w:t>
      </w:r>
    </w:p>
    <w:p w:rsidR="00851925" w:rsidRDefault="00851925" w:rsidP="00851925">
      <w:pPr>
        <w:ind w:firstLine="540"/>
        <w:jc w:val="both"/>
      </w:pPr>
      <w:r>
        <w:t xml:space="preserve">- </w:t>
      </w:r>
      <w:r w:rsidRPr="00851925">
        <w:t>участвовать в прениях, обращаться с запросами, задавать вопросы докладчикам и председательствующему на заседании, давать оценку их ответам;</w:t>
      </w:r>
    </w:p>
    <w:p w:rsidR="00851925" w:rsidRDefault="00C97799" w:rsidP="00C97799">
      <w:pPr>
        <w:ind w:firstLine="540"/>
        <w:jc w:val="both"/>
      </w:pPr>
      <w:r>
        <w:t xml:space="preserve">- </w:t>
      </w:r>
      <w:r w:rsidR="00851925" w:rsidRPr="00851925">
        <w:t>выступать с обоснованием своих предложений и по мотивам голосования, давать справки;</w:t>
      </w:r>
    </w:p>
    <w:p w:rsidR="00851925" w:rsidRDefault="00C97799" w:rsidP="00C97799">
      <w:pPr>
        <w:ind w:firstLine="540"/>
        <w:jc w:val="both"/>
      </w:pPr>
      <w:r>
        <w:t xml:space="preserve">- </w:t>
      </w:r>
      <w:r w:rsidR="00851925" w:rsidRPr="00851925">
        <w:t>оглашать на заседаниях районного Совета обращения, имеющие общественное значение;</w:t>
      </w:r>
    </w:p>
    <w:p w:rsidR="00851925" w:rsidRDefault="00C97799" w:rsidP="00C97799">
      <w:pPr>
        <w:ind w:firstLine="540"/>
        <w:jc w:val="both"/>
      </w:pPr>
      <w:r>
        <w:t xml:space="preserve">- </w:t>
      </w:r>
      <w:r w:rsidR="00851925" w:rsidRPr="00851925">
        <w:t>ставить вопросы о необходимости разработки новых правовых актов;</w:t>
      </w:r>
    </w:p>
    <w:p w:rsidR="00851925" w:rsidRDefault="00C97799" w:rsidP="00C97799">
      <w:pPr>
        <w:ind w:firstLine="540"/>
        <w:jc w:val="both"/>
      </w:pPr>
      <w:r>
        <w:t xml:space="preserve">- </w:t>
      </w:r>
      <w:r w:rsidR="00851925" w:rsidRPr="00851925">
        <w:t>знакомиться с текстами выступлений в протоколах заседаний районного Совета;</w:t>
      </w:r>
    </w:p>
    <w:p w:rsidR="00851925" w:rsidRDefault="00C97799" w:rsidP="00C97799">
      <w:pPr>
        <w:ind w:firstLine="540"/>
        <w:jc w:val="both"/>
      </w:pPr>
      <w:r>
        <w:t xml:space="preserve">- </w:t>
      </w:r>
      <w:r w:rsidR="00851925" w:rsidRPr="00851925">
        <w:t>передавать для включения в протокол заседания районного Совета текст своего выступления, не оглашенного на заседании ввиду прекращения прений.</w:t>
      </w:r>
    </w:p>
    <w:p w:rsidR="00C97799" w:rsidRDefault="00C97799" w:rsidP="00C97799">
      <w:pPr>
        <w:ind w:firstLine="540"/>
        <w:jc w:val="both"/>
      </w:pPr>
    </w:p>
    <w:p w:rsidR="00C97799" w:rsidRDefault="00C97799" w:rsidP="00C97799">
      <w:pPr>
        <w:jc w:val="center"/>
      </w:pPr>
      <w:r w:rsidRPr="00C97799">
        <w:lastRenderedPageBreak/>
        <w:t>Статья 11. Порядок предоставления слова в прениях</w:t>
      </w:r>
    </w:p>
    <w:p w:rsidR="00C97799" w:rsidRPr="00C97799" w:rsidRDefault="00C97799" w:rsidP="00C97799">
      <w:pPr>
        <w:jc w:val="center"/>
      </w:pPr>
    </w:p>
    <w:p w:rsidR="00C97799" w:rsidRDefault="00C97799" w:rsidP="00C97799">
      <w:pPr>
        <w:ind w:firstLine="540"/>
        <w:jc w:val="both"/>
      </w:pPr>
      <w:r>
        <w:t xml:space="preserve">1. </w:t>
      </w:r>
      <w:r w:rsidRPr="00C97799">
        <w:t>После доклада и содоклада депутатам предоставляется возможность задать вопросы докладчику с места. По необходимости районный Совет большинством голосов от числа присутствующих депутатов принимает решение о прекращении подачи вопросов и переходе к прениям по докладу или проекту правового акта.</w:t>
      </w:r>
    </w:p>
    <w:p w:rsidR="00C97799" w:rsidRDefault="00C97799" w:rsidP="00C97799">
      <w:pPr>
        <w:ind w:firstLine="540"/>
        <w:jc w:val="both"/>
      </w:pPr>
      <w:r>
        <w:t xml:space="preserve">2. </w:t>
      </w:r>
      <w:r w:rsidRPr="00C97799">
        <w:t>Депутат выступает на заседании районного Совета после предоставления ему слова председательствующим. В отдельных случаях председательствующий с согласия районного Совета может изменить очередность выступления с обязательным объяснением мотива.</w:t>
      </w:r>
    </w:p>
    <w:p w:rsidR="00C97799" w:rsidRDefault="00C97799" w:rsidP="00C97799">
      <w:pPr>
        <w:ind w:firstLine="540"/>
        <w:jc w:val="both"/>
      </w:pPr>
      <w:r w:rsidRPr="00C97799">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C97799" w:rsidRDefault="00C97799" w:rsidP="00C97799">
      <w:pPr>
        <w:ind w:firstLine="540"/>
        <w:jc w:val="both"/>
      </w:pPr>
      <w:r w:rsidRPr="00C97799">
        <w:t>Председательствующий на заседании следит за соответствием содержания выступления обсуждаемому вопросу повестки дня, соблюдением установленной продолжительности выступления и при необходимости напоминает об этом выступающему.</w:t>
      </w:r>
    </w:p>
    <w:p w:rsidR="00C97799" w:rsidRDefault="00C97799" w:rsidP="00C97799">
      <w:pPr>
        <w:ind w:firstLine="540"/>
        <w:jc w:val="both"/>
      </w:pPr>
      <w:r>
        <w:t xml:space="preserve">3. </w:t>
      </w:r>
      <w:r w:rsidRPr="00C97799">
        <w:t>Депутат может выступить в прениях по одному и тому же вопросу не более одного раза. Право на дополнительное выступление может быть предоставлено только решением районного Совета.</w:t>
      </w:r>
    </w:p>
    <w:p w:rsidR="00C97799" w:rsidRDefault="00C97799" w:rsidP="00C97799">
      <w:pPr>
        <w:ind w:firstLine="540"/>
        <w:jc w:val="both"/>
      </w:pPr>
      <w:r>
        <w:t xml:space="preserve">4. </w:t>
      </w:r>
      <w:r w:rsidRPr="00C97799">
        <w:t>По вопросу ведения заседания районного Совета слово для выступления депутатам предоставляется вне очереди.</w:t>
      </w:r>
    </w:p>
    <w:p w:rsidR="00C97799" w:rsidRDefault="00C97799" w:rsidP="00C97799">
      <w:pPr>
        <w:ind w:firstLine="540"/>
        <w:jc w:val="both"/>
      </w:pPr>
      <w:r>
        <w:t xml:space="preserve">5. </w:t>
      </w:r>
      <w:r w:rsidRPr="00C97799">
        <w:t>Если депутат в связи с прекращением прений не получил возможности выступить, он может представить текст своего выступления в секретариат для его включения в протокол заседания.</w:t>
      </w:r>
    </w:p>
    <w:p w:rsidR="00C97799" w:rsidRDefault="00C97799" w:rsidP="00C97799">
      <w:pPr>
        <w:ind w:firstLine="540"/>
        <w:jc w:val="both"/>
      </w:pPr>
      <w:r>
        <w:t xml:space="preserve">6. </w:t>
      </w:r>
      <w:r w:rsidRPr="00C97799">
        <w:t xml:space="preserve">Глава </w:t>
      </w:r>
      <w:r>
        <w:t>Жирятинского</w:t>
      </w:r>
      <w:r w:rsidRPr="00C97799">
        <w:t xml:space="preserve"> района, заместитель главы </w:t>
      </w:r>
      <w:r>
        <w:t>Жирятинского</w:t>
      </w:r>
      <w:r w:rsidRPr="00C97799">
        <w:t xml:space="preserve"> района, председатель комитета по вопросам, находящимся в их ведении, а также депутат, являющийся автором проекта, после завершения прений имеют право на одно дополнительное выступление в течение 3 минут.</w:t>
      </w:r>
    </w:p>
    <w:p w:rsidR="00C97799" w:rsidRDefault="00C97799" w:rsidP="00C97799">
      <w:pPr>
        <w:ind w:firstLine="540"/>
        <w:jc w:val="both"/>
      </w:pPr>
      <w:r w:rsidRPr="00C97799">
        <w:t xml:space="preserve">Глава </w:t>
      </w:r>
      <w:r>
        <w:t>Жирятинского</w:t>
      </w:r>
      <w:r w:rsidRPr="00C97799">
        <w:t xml:space="preserve"> района имеет право на внеочередное выступление.</w:t>
      </w:r>
    </w:p>
    <w:p w:rsidR="00C97799" w:rsidRDefault="00C97799" w:rsidP="00B51769">
      <w:pPr>
        <w:ind w:firstLine="540"/>
        <w:jc w:val="both"/>
      </w:pPr>
      <w:r w:rsidRPr="00B51769">
        <w:t>7. Предложения и критические замечания, высказанные депутатами на заседании или переданные в письменной форме в секретариат, если депутаты не получили разрешения выступить на заседании районного Совета, в 10-дневный срок рассматриваются главой Жирятинского района и направляются соответствующим органам и должностным лицам местного самоуправления, а также руководителям предприятий, учреждений и организаций (независимо от формы собственности), которые рассматривают в установленный срок эти предложения и замечания и о результатах сообщают районному Совету и заинтересованному депутату.</w:t>
      </w:r>
    </w:p>
    <w:p w:rsidR="00B51769" w:rsidRDefault="00B51769" w:rsidP="00B51769">
      <w:pPr>
        <w:ind w:firstLine="540"/>
        <w:jc w:val="both"/>
      </w:pPr>
    </w:p>
    <w:p w:rsidR="00B51769" w:rsidRDefault="00B51769" w:rsidP="00B51769">
      <w:pPr>
        <w:jc w:val="center"/>
      </w:pPr>
      <w:r w:rsidRPr="00B51769">
        <w:t>Статья 12. Протокол заседания районного Совета</w:t>
      </w:r>
    </w:p>
    <w:p w:rsidR="00B51769" w:rsidRPr="00B51769" w:rsidRDefault="00B51769" w:rsidP="00B51769">
      <w:pPr>
        <w:jc w:val="center"/>
      </w:pPr>
    </w:p>
    <w:p w:rsidR="00B51769" w:rsidRDefault="00B51769" w:rsidP="00B51769">
      <w:pPr>
        <w:ind w:firstLine="540"/>
        <w:jc w:val="both"/>
      </w:pPr>
      <w:r>
        <w:t xml:space="preserve">1. </w:t>
      </w:r>
      <w:r w:rsidRPr="00B51769">
        <w:t>На каждом заседании районного Совета ведется протокол. В протоколе заседания районного Совета содержатся:</w:t>
      </w:r>
    </w:p>
    <w:p w:rsidR="00B51769" w:rsidRDefault="00B51769" w:rsidP="00B51769">
      <w:pPr>
        <w:ind w:firstLine="540"/>
        <w:jc w:val="both"/>
      </w:pPr>
      <w:r>
        <w:t xml:space="preserve">- </w:t>
      </w:r>
      <w:r w:rsidRPr="00B51769">
        <w:t>дата, место проведения и порядковый номер заседания районного Совета;</w:t>
      </w:r>
    </w:p>
    <w:p w:rsidR="00B51769" w:rsidRDefault="00B51769" w:rsidP="00B51769">
      <w:pPr>
        <w:ind w:firstLine="540"/>
        <w:jc w:val="both"/>
      </w:pPr>
      <w:r>
        <w:t xml:space="preserve">- </w:t>
      </w:r>
      <w:r w:rsidRPr="00B51769">
        <w:t>общее число присутствующих депутатов, избранных в районный Совет;</w:t>
      </w:r>
    </w:p>
    <w:p w:rsidR="00B51769" w:rsidRDefault="00B51769" w:rsidP="00B51769">
      <w:pPr>
        <w:ind w:firstLine="540"/>
        <w:jc w:val="both"/>
      </w:pPr>
      <w:r>
        <w:t xml:space="preserve">- </w:t>
      </w:r>
      <w:r w:rsidRPr="00B51769">
        <w:t>фамилия, инициалы, должность председательствующего;</w:t>
      </w:r>
    </w:p>
    <w:p w:rsidR="00B51769" w:rsidRDefault="00B51769" w:rsidP="00B51769">
      <w:pPr>
        <w:ind w:firstLine="540"/>
        <w:jc w:val="both"/>
      </w:pPr>
      <w:r>
        <w:t xml:space="preserve">- </w:t>
      </w:r>
      <w:r w:rsidRPr="00B51769">
        <w:t>фамилии, инициалы и должности всех выступавших на заседании, тексты или изложения выступлений;</w:t>
      </w:r>
    </w:p>
    <w:p w:rsidR="00B51769" w:rsidRDefault="00B51769" w:rsidP="00B51769">
      <w:pPr>
        <w:ind w:firstLine="540"/>
        <w:jc w:val="both"/>
      </w:pPr>
      <w:r>
        <w:t xml:space="preserve">- </w:t>
      </w:r>
      <w:r w:rsidRPr="00B51769">
        <w:t>формулировки всех предложений для голосования и результаты всех голосований;</w:t>
      </w:r>
    </w:p>
    <w:p w:rsidR="00B51769" w:rsidRDefault="00B51769" w:rsidP="00B51769">
      <w:pPr>
        <w:ind w:firstLine="540"/>
        <w:jc w:val="both"/>
      </w:pPr>
      <w:r>
        <w:t xml:space="preserve">- </w:t>
      </w:r>
      <w:r w:rsidRPr="00B51769">
        <w:t>список приглашенных на заседание;</w:t>
      </w:r>
    </w:p>
    <w:p w:rsidR="00B51769" w:rsidRDefault="00B51769" w:rsidP="00B51769">
      <w:pPr>
        <w:ind w:firstLine="540"/>
        <w:jc w:val="both"/>
      </w:pPr>
      <w:r>
        <w:lastRenderedPageBreak/>
        <w:t xml:space="preserve">- </w:t>
      </w:r>
      <w:r w:rsidRPr="00B51769">
        <w:t>повестка дня заседания районного Совета, фамилии, инициалы, должности докладчиков и содокладчиков по каждому вопросу, вносимому на рассмотрение заседания;</w:t>
      </w:r>
    </w:p>
    <w:p w:rsidR="00B51769" w:rsidRDefault="00B51769" w:rsidP="00B51769">
      <w:pPr>
        <w:ind w:firstLine="540"/>
        <w:jc w:val="both"/>
      </w:pPr>
      <w:r>
        <w:t xml:space="preserve">- </w:t>
      </w:r>
      <w:r w:rsidRPr="00B51769">
        <w:t>проекты решений и сопутствующие материалы;</w:t>
      </w:r>
    </w:p>
    <w:p w:rsidR="00B51769" w:rsidRDefault="00B51769" w:rsidP="00B51769">
      <w:pPr>
        <w:ind w:firstLine="540"/>
        <w:jc w:val="both"/>
      </w:pPr>
      <w:r>
        <w:t xml:space="preserve">- </w:t>
      </w:r>
      <w:r w:rsidRPr="00B51769">
        <w:t>материалы, переданные в ходе заседания в секретариат депутатами и выступающими;</w:t>
      </w:r>
    </w:p>
    <w:p w:rsidR="00B51769" w:rsidRDefault="00B51769" w:rsidP="00B51769">
      <w:pPr>
        <w:ind w:firstLine="540"/>
        <w:jc w:val="both"/>
      </w:pPr>
      <w:r>
        <w:t xml:space="preserve">- </w:t>
      </w:r>
      <w:r w:rsidRPr="00B51769">
        <w:t xml:space="preserve">решения </w:t>
      </w:r>
      <w:r>
        <w:t>Жирятинского</w:t>
      </w:r>
      <w:r w:rsidRPr="00B51769">
        <w:t xml:space="preserve"> районного Совета народных депутатов.</w:t>
      </w:r>
    </w:p>
    <w:p w:rsidR="00B51769" w:rsidRDefault="00B51769" w:rsidP="00B51769">
      <w:pPr>
        <w:ind w:firstLine="540"/>
        <w:jc w:val="both"/>
      </w:pPr>
      <w:r>
        <w:t xml:space="preserve">2. </w:t>
      </w:r>
      <w:r w:rsidRPr="00B51769">
        <w:t>Протоколы заседания районного Совета оформляются в течение 10 дней после окончания заседания и подписываются председательствовавшим на заседании. Протоколы хранятся в районном Совете и предоставляются для ознакомления депутатам по их письменной просьбе.</w:t>
      </w:r>
    </w:p>
    <w:p w:rsidR="00B51769" w:rsidRDefault="00B51769" w:rsidP="00B51769">
      <w:pPr>
        <w:ind w:firstLine="540"/>
        <w:jc w:val="both"/>
      </w:pPr>
    </w:p>
    <w:p w:rsidR="00B51769" w:rsidRDefault="00B51769" w:rsidP="00B51769">
      <w:pPr>
        <w:jc w:val="center"/>
      </w:pPr>
      <w:r w:rsidRPr="00B51769">
        <w:t>Глава 3. ВИДЫ И ПРОЦЕДУРА ГОЛОСОВАНИЯ</w:t>
      </w:r>
    </w:p>
    <w:p w:rsidR="00B51769" w:rsidRPr="00B51769" w:rsidRDefault="00B51769" w:rsidP="00B51769">
      <w:pPr>
        <w:jc w:val="center"/>
      </w:pPr>
    </w:p>
    <w:p w:rsidR="00B51769" w:rsidRDefault="00B51769" w:rsidP="00B51769">
      <w:pPr>
        <w:jc w:val="center"/>
      </w:pPr>
      <w:r w:rsidRPr="00B51769">
        <w:t>Статья 13. Процедура голосования на заседании районного Совета</w:t>
      </w:r>
    </w:p>
    <w:p w:rsidR="00B51769" w:rsidRPr="00B51769" w:rsidRDefault="00B51769" w:rsidP="00B51769">
      <w:pPr>
        <w:jc w:val="center"/>
      </w:pPr>
    </w:p>
    <w:p w:rsidR="00B51769" w:rsidRDefault="00B51769" w:rsidP="00B51769">
      <w:pPr>
        <w:ind w:firstLine="540"/>
        <w:jc w:val="both"/>
      </w:pPr>
      <w:r>
        <w:t xml:space="preserve">1. </w:t>
      </w:r>
      <w:r w:rsidRPr="00B51769">
        <w:t>Все правовые акты районного Совета принимаются на его заседаниях открытым, поименным или тайным голосованием. Решение о поименном или тайном голосовании принимается, если за него проголосовало большинство от числа присутствующих на заседании депутатов.</w:t>
      </w:r>
    </w:p>
    <w:p w:rsidR="00B51769" w:rsidRPr="00B51769" w:rsidRDefault="00B51769" w:rsidP="00B51769">
      <w:pPr>
        <w:ind w:firstLine="540"/>
        <w:jc w:val="both"/>
      </w:pPr>
      <w:r>
        <w:t xml:space="preserve">2. </w:t>
      </w:r>
      <w:r w:rsidRPr="00B51769">
        <w:t>Голосование может быть количественным:</w:t>
      </w:r>
    </w:p>
    <w:p w:rsidR="00B51769" w:rsidRDefault="00B51769" w:rsidP="00B51769">
      <w:pPr>
        <w:jc w:val="both"/>
      </w:pPr>
      <w:r w:rsidRPr="00B51769">
        <w:t>количественное голосование представляет собой выбор варианта ответа: "за", "против" или "воздержался".</w:t>
      </w:r>
    </w:p>
    <w:p w:rsidR="00B51769" w:rsidRDefault="00B51769" w:rsidP="009B2035">
      <w:pPr>
        <w:numPr>
          <w:ilvl w:val="0"/>
          <w:numId w:val="12"/>
        </w:numPr>
        <w:jc w:val="both"/>
      </w:pPr>
      <w:r w:rsidRPr="00B51769">
        <w:t>Перед началом голосования председательствующий:</w:t>
      </w:r>
    </w:p>
    <w:p w:rsidR="00B51769" w:rsidRDefault="009B2035" w:rsidP="009B2035">
      <w:pPr>
        <w:ind w:left="540"/>
        <w:jc w:val="both"/>
      </w:pPr>
      <w:r>
        <w:t xml:space="preserve">- </w:t>
      </w:r>
      <w:r w:rsidR="00B51769" w:rsidRPr="00B51769">
        <w:t>указывает количество предложений, ставящихся на голосование;</w:t>
      </w:r>
    </w:p>
    <w:p w:rsidR="00B51769" w:rsidRDefault="009B2035" w:rsidP="009B2035">
      <w:pPr>
        <w:ind w:left="540"/>
        <w:jc w:val="both"/>
      </w:pPr>
      <w:r>
        <w:t xml:space="preserve">- </w:t>
      </w:r>
      <w:r w:rsidR="00B51769" w:rsidRPr="00B51769">
        <w:t>уточняет их формулировки;</w:t>
      </w:r>
    </w:p>
    <w:p w:rsidR="00B51769" w:rsidRPr="00B51769" w:rsidRDefault="009B2035" w:rsidP="009B2035">
      <w:pPr>
        <w:ind w:left="540"/>
        <w:jc w:val="both"/>
      </w:pPr>
      <w:r>
        <w:t xml:space="preserve">- </w:t>
      </w:r>
      <w:r w:rsidR="00B51769" w:rsidRPr="00B51769">
        <w:t>напоминает, каким числом голосов может быть принято решение.</w:t>
      </w:r>
    </w:p>
    <w:p w:rsidR="00B51769" w:rsidRDefault="00B51769" w:rsidP="009B2035">
      <w:pPr>
        <w:ind w:firstLine="540"/>
        <w:jc w:val="both"/>
      </w:pPr>
      <w:r w:rsidRPr="00B51769">
        <w:t>Голосование по процедурным вопросам может быть проведено без подсчета голосов - по явному большинству, если ни один депутат не потребует иного.</w:t>
      </w:r>
    </w:p>
    <w:p w:rsidR="00B51769" w:rsidRDefault="009B2035" w:rsidP="009B2035">
      <w:pPr>
        <w:ind w:firstLine="540"/>
        <w:jc w:val="both"/>
      </w:pPr>
      <w:r>
        <w:t xml:space="preserve">4. </w:t>
      </w:r>
      <w:r w:rsidR="00B51769" w:rsidRPr="00B51769">
        <w:t xml:space="preserve">Предложения и поправки по проекту решения районного Совета ставятся на голосование в порядке поступления. Поправки принимаются, если за них проголосовало более половины от числа </w:t>
      </w:r>
      <w:r>
        <w:t>присутствующих</w:t>
      </w:r>
      <w:r w:rsidR="00B51769" w:rsidRPr="00B51769">
        <w:t xml:space="preserve"> депутатов.</w:t>
      </w:r>
    </w:p>
    <w:p w:rsidR="00B51769" w:rsidRDefault="009B2035" w:rsidP="009B2035">
      <w:pPr>
        <w:ind w:firstLine="540"/>
        <w:jc w:val="both"/>
      </w:pPr>
      <w:r>
        <w:t xml:space="preserve">5. </w:t>
      </w:r>
      <w:r w:rsidR="00B51769" w:rsidRPr="00B51769">
        <w:t>Депутат обязан лично осуществлять свое право на голосование. При голосовании по одному вопросу каждый депутат районного Совета имеет один голос и подает "за" предложение, "против" него либо воздерживается. Депутат может отказаться от участия в голосовании. Депутат, который отсутствовал во время голосования, не вправе подать свой голос позже. Неучастие депутата в голосовании при условии его нахождения в зале, где проводится заседание, не является основанием для пересмотра результатов голосования.</w:t>
      </w:r>
    </w:p>
    <w:p w:rsidR="00B51769" w:rsidRDefault="00240C16" w:rsidP="00240C16">
      <w:pPr>
        <w:ind w:firstLine="540"/>
        <w:jc w:val="both"/>
      </w:pPr>
      <w:r>
        <w:t xml:space="preserve">6. </w:t>
      </w:r>
      <w:r w:rsidR="00B51769" w:rsidRPr="00B51769">
        <w:t>Правовые акты районного Совета принимаются:</w:t>
      </w:r>
    </w:p>
    <w:p w:rsidR="00B51769" w:rsidRDefault="00240C16" w:rsidP="00240C16">
      <w:pPr>
        <w:ind w:firstLine="540"/>
        <w:jc w:val="both"/>
      </w:pPr>
      <w:r>
        <w:t xml:space="preserve">6.1. </w:t>
      </w:r>
      <w:r w:rsidR="00B51769" w:rsidRPr="00B51769">
        <w:t>Двумя третями голосов от установленного числа депутатов по следующим вопросам:</w:t>
      </w:r>
    </w:p>
    <w:p w:rsidR="00B51769" w:rsidRPr="00240C16" w:rsidRDefault="00240C16" w:rsidP="00240C16">
      <w:pPr>
        <w:ind w:firstLine="540"/>
      </w:pPr>
      <w:r w:rsidRPr="00240C16">
        <w:t>а)</w:t>
      </w:r>
      <w:r>
        <w:t xml:space="preserve"> </w:t>
      </w:r>
      <w:r w:rsidR="00B51769" w:rsidRPr="00240C16">
        <w:t xml:space="preserve">принятие Устава </w:t>
      </w:r>
      <w:r w:rsidRPr="00240C16">
        <w:t>Жирятинского</w:t>
      </w:r>
      <w:r w:rsidR="00B51769" w:rsidRPr="00240C16">
        <w:t xml:space="preserve"> района в новой редакции;</w:t>
      </w:r>
    </w:p>
    <w:p w:rsidR="00B51769" w:rsidRPr="00240C16" w:rsidRDefault="00240C16" w:rsidP="00240C16">
      <w:pPr>
        <w:ind w:firstLine="540"/>
      </w:pPr>
      <w:r w:rsidRPr="00240C16">
        <w:t>б)</w:t>
      </w:r>
      <w:r>
        <w:t xml:space="preserve"> </w:t>
      </w:r>
      <w:r w:rsidR="00B51769" w:rsidRPr="00240C16">
        <w:t xml:space="preserve">внесение изменений и дополнений в Устав </w:t>
      </w:r>
      <w:r w:rsidRPr="00240C16">
        <w:t>Жирятинского</w:t>
      </w:r>
      <w:r w:rsidR="00B51769" w:rsidRPr="00240C16">
        <w:t xml:space="preserve"> района;</w:t>
      </w:r>
    </w:p>
    <w:p w:rsidR="00B51769" w:rsidRDefault="00240C16" w:rsidP="00240C16">
      <w:pPr>
        <w:ind w:firstLine="540"/>
      </w:pPr>
      <w:r w:rsidRPr="00240C16">
        <w:t>в)</w:t>
      </w:r>
      <w:r>
        <w:t xml:space="preserve"> </w:t>
      </w:r>
      <w:r w:rsidR="00B51769" w:rsidRPr="00240C16">
        <w:t xml:space="preserve">решение </w:t>
      </w:r>
      <w:r w:rsidRPr="00240C16">
        <w:t>о самороспуске районного Совета;</w:t>
      </w:r>
    </w:p>
    <w:p w:rsidR="00555407" w:rsidRDefault="00555407" w:rsidP="00240C16">
      <w:pPr>
        <w:ind w:firstLine="540"/>
      </w:pPr>
      <w:r>
        <w:t>г) избрание Главы района;</w:t>
      </w:r>
    </w:p>
    <w:p w:rsidR="00555407" w:rsidRPr="00240C16" w:rsidRDefault="00555407" w:rsidP="00555407">
      <w:pPr>
        <w:ind w:firstLine="540"/>
      </w:pPr>
      <w:r>
        <w:t>д) освобождение от должности главы Жирятинского района;</w:t>
      </w:r>
    </w:p>
    <w:p w:rsidR="00240C16" w:rsidRDefault="00555407" w:rsidP="00240C16">
      <w:pPr>
        <w:ind w:firstLine="540"/>
      </w:pPr>
      <w:r>
        <w:t>е</w:t>
      </w:r>
      <w:r w:rsidR="00240C16" w:rsidRPr="00240C16">
        <w:t xml:space="preserve">) </w:t>
      </w:r>
      <w:r w:rsidR="00240C16">
        <w:t>избрание главы администрации района;</w:t>
      </w:r>
      <w:r w:rsidRPr="00555407">
        <w:t xml:space="preserve"> </w:t>
      </w:r>
    </w:p>
    <w:p w:rsidR="00240C16" w:rsidRDefault="00555407" w:rsidP="00240C16">
      <w:pPr>
        <w:ind w:firstLine="540"/>
      </w:pPr>
      <w:r>
        <w:t>ж</w:t>
      </w:r>
      <w:r w:rsidR="00240C16">
        <w:t>) досрочное прекращение полномочий главы администрации района.</w:t>
      </w:r>
    </w:p>
    <w:p w:rsidR="00B51769" w:rsidRDefault="00240C16" w:rsidP="00240C16">
      <w:pPr>
        <w:ind w:firstLine="540"/>
      </w:pPr>
      <w:r>
        <w:t xml:space="preserve">6.2. </w:t>
      </w:r>
      <w:r w:rsidR="00B51769" w:rsidRPr="00B51769">
        <w:t>Большинством голосов от установленного числа депутатов по следующим вопросам:</w:t>
      </w:r>
    </w:p>
    <w:p w:rsidR="00B51769" w:rsidRPr="00240C16" w:rsidRDefault="00240C16" w:rsidP="00240C16">
      <w:pPr>
        <w:ind w:firstLine="540"/>
        <w:jc w:val="both"/>
      </w:pPr>
      <w:r>
        <w:t xml:space="preserve">а) </w:t>
      </w:r>
      <w:r w:rsidR="00B51769" w:rsidRPr="00240C16">
        <w:t xml:space="preserve">установление правил, обязательных для исполнения на территории </w:t>
      </w:r>
      <w:r>
        <w:t>Жирятинского</w:t>
      </w:r>
      <w:r w:rsidR="00B51769" w:rsidRPr="00240C16">
        <w:t xml:space="preserve"> района;</w:t>
      </w:r>
    </w:p>
    <w:p w:rsidR="00555407" w:rsidRPr="00240C16" w:rsidRDefault="00555407" w:rsidP="00555407">
      <w:pPr>
        <w:ind w:firstLine="540"/>
        <w:jc w:val="both"/>
      </w:pPr>
      <w:r>
        <w:lastRenderedPageBreak/>
        <w:t xml:space="preserve">б) </w:t>
      </w:r>
      <w:r w:rsidRPr="00240C16">
        <w:t xml:space="preserve">избрание заместителя главы </w:t>
      </w:r>
      <w:r>
        <w:t>Жирятинского</w:t>
      </w:r>
      <w:r w:rsidRPr="00240C16">
        <w:t xml:space="preserve"> района;</w:t>
      </w:r>
    </w:p>
    <w:p w:rsidR="00B51769" w:rsidRPr="00240C16" w:rsidRDefault="00555407" w:rsidP="00240C16">
      <w:pPr>
        <w:ind w:firstLine="540"/>
        <w:jc w:val="both"/>
      </w:pPr>
      <w:r>
        <w:t>в</w:t>
      </w:r>
      <w:r w:rsidR="00240C16">
        <w:t xml:space="preserve">) </w:t>
      </w:r>
      <w:r w:rsidR="00B51769" w:rsidRPr="00240C16">
        <w:t>назначение председателя Контрольно-счетной палаты</w:t>
      </w:r>
      <w:r w:rsidR="00240C16">
        <w:t xml:space="preserve"> Жирятинского района</w:t>
      </w:r>
      <w:r w:rsidR="00B51769" w:rsidRPr="00240C16">
        <w:t>;</w:t>
      </w:r>
    </w:p>
    <w:p w:rsidR="00B51769" w:rsidRPr="00240C16" w:rsidRDefault="00240C16" w:rsidP="00240C16">
      <w:pPr>
        <w:ind w:firstLine="540"/>
        <w:jc w:val="both"/>
      </w:pPr>
      <w:r>
        <w:t xml:space="preserve">г) </w:t>
      </w:r>
      <w:r w:rsidR="00B51769" w:rsidRPr="00240C16">
        <w:t>принятие Регламента районного Совета народных депутатов, внесение в него изменений и дополнений;</w:t>
      </w:r>
    </w:p>
    <w:p w:rsidR="00B51769" w:rsidRPr="00240C16" w:rsidRDefault="00240C16" w:rsidP="00240C16">
      <w:pPr>
        <w:ind w:firstLine="540"/>
        <w:jc w:val="both"/>
      </w:pPr>
      <w:r>
        <w:t xml:space="preserve">д) </w:t>
      </w:r>
      <w:r w:rsidR="00B51769" w:rsidRPr="00240C16">
        <w:t xml:space="preserve">освобождение от должности заместителя главы </w:t>
      </w:r>
      <w:r>
        <w:t>Жирятинского</w:t>
      </w:r>
      <w:r w:rsidR="00B51769" w:rsidRPr="00240C16">
        <w:t xml:space="preserve"> района;</w:t>
      </w:r>
    </w:p>
    <w:p w:rsidR="00B51769" w:rsidRDefault="00240C16" w:rsidP="00240C16">
      <w:pPr>
        <w:ind w:firstLine="540"/>
        <w:jc w:val="both"/>
      </w:pPr>
      <w:r>
        <w:t>е) освобождение от должности председателя Контрольно-счетной палаты Жирятинского района</w:t>
      </w:r>
      <w:r w:rsidR="00B51769" w:rsidRPr="00240C16">
        <w:t>;</w:t>
      </w:r>
    </w:p>
    <w:p w:rsidR="00240C16" w:rsidRDefault="008D0C7C" w:rsidP="00240C16">
      <w:pPr>
        <w:ind w:firstLine="540"/>
        <w:jc w:val="both"/>
      </w:pPr>
      <w:r>
        <w:t>Большинством голосов от числа избранных депутатов по вопросам:</w:t>
      </w:r>
    </w:p>
    <w:p w:rsidR="006B1103" w:rsidRDefault="006B1103" w:rsidP="006B1103">
      <w:pPr>
        <w:ind w:firstLine="540"/>
        <w:jc w:val="both"/>
      </w:pPr>
      <w:r>
        <w:t>а) утверждение Структуры районного Совета;</w:t>
      </w:r>
    </w:p>
    <w:p w:rsidR="008D0C7C" w:rsidRDefault="006B1103" w:rsidP="00240C16">
      <w:pPr>
        <w:ind w:firstLine="540"/>
        <w:jc w:val="both"/>
      </w:pPr>
      <w:r>
        <w:t>б</w:t>
      </w:r>
      <w:r w:rsidR="008D0C7C">
        <w:t>) избрание председателей постоянных комитетов;</w:t>
      </w:r>
    </w:p>
    <w:p w:rsidR="008D0C7C" w:rsidRDefault="008D0C7C" w:rsidP="00240C16">
      <w:pPr>
        <w:ind w:firstLine="540"/>
        <w:jc w:val="both"/>
      </w:pPr>
      <w:r>
        <w:t>в) освобождение от должности председателей постоянных комитетов.</w:t>
      </w:r>
    </w:p>
    <w:p w:rsidR="008D0C7C" w:rsidRPr="008D0C7C" w:rsidRDefault="008D0C7C" w:rsidP="008D0C7C">
      <w:pPr>
        <w:ind w:firstLine="540"/>
        <w:jc w:val="both"/>
      </w:pPr>
      <w:r>
        <w:t xml:space="preserve">7. </w:t>
      </w:r>
      <w:r w:rsidRPr="008D0C7C">
        <w:t>Решения по процедурным вопросам принимаются большинством голосов от числа присутствующих на заседании депутатов.</w:t>
      </w:r>
    </w:p>
    <w:p w:rsidR="008D0C7C" w:rsidRDefault="008D0C7C" w:rsidP="000E6CB0">
      <w:pPr>
        <w:ind w:firstLine="540"/>
        <w:jc w:val="both"/>
      </w:pPr>
      <w:r w:rsidRPr="008D0C7C">
        <w:t>Заключение об отнесении вопроса к числу процедурных в случае возникновения спора дает регламентная группа.</w:t>
      </w:r>
    </w:p>
    <w:p w:rsidR="008D0C7C" w:rsidRDefault="000E6CB0" w:rsidP="000E6CB0">
      <w:pPr>
        <w:ind w:firstLine="540"/>
        <w:jc w:val="both"/>
      </w:pPr>
      <w:r>
        <w:t xml:space="preserve">3. </w:t>
      </w:r>
      <w:r w:rsidR="008D0C7C" w:rsidRPr="008D0C7C">
        <w:t>После окончания подсчета голосов председательствующий на заседании объявляет результаты голосования: принято предложение или отклонено.</w:t>
      </w:r>
    </w:p>
    <w:p w:rsidR="00B51769" w:rsidRDefault="00B51769" w:rsidP="00B51769">
      <w:pPr>
        <w:ind w:firstLine="540"/>
        <w:jc w:val="both"/>
      </w:pPr>
    </w:p>
    <w:p w:rsidR="000E6CB0" w:rsidRDefault="000E6CB0" w:rsidP="000E6CB0">
      <w:pPr>
        <w:jc w:val="center"/>
      </w:pPr>
      <w:r w:rsidRPr="000E6CB0">
        <w:t>Статья 14. Открытое голосование</w:t>
      </w:r>
    </w:p>
    <w:p w:rsidR="000E6CB0" w:rsidRPr="000E6CB0" w:rsidRDefault="000E6CB0" w:rsidP="000E6CB0">
      <w:pPr>
        <w:jc w:val="center"/>
      </w:pPr>
    </w:p>
    <w:p w:rsidR="000E6CB0" w:rsidRDefault="000E6CB0" w:rsidP="000E6CB0">
      <w:pPr>
        <w:ind w:firstLine="540"/>
        <w:jc w:val="both"/>
      </w:pPr>
      <w:r>
        <w:t xml:space="preserve">1. </w:t>
      </w:r>
      <w:r w:rsidRPr="000E6CB0">
        <w:t>При проведении открытого голосования подсчет голосов осуществляется секретариатом заседания Совета.</w:t>
      </w:r>
    </w:p>
    <w:p w:rsidR="000E6CB0" w:rsidRDefault="000E6CB0" w:rsidP="000E6CB0">
      <w:pPr>
        <w:ind w:firstLine="540"/>
        <w:jc w:val="both"/>
      </w:pPr>
      <w:r>
        <w:t xml:space="preserve">2. </w:t>
      </w:r>
      <w:r w:rsidRPr="000E6CB0">
        <w:t>Перед началом голосования председательствующий уточняет количество предложений, ставящихся на голосование, их формулировки и напоминает, каким количеством голосов может быть принято то или иное решение.</w:t>
      </w:r>
    </w:p>
    <w:p w:rsidR="000E6CB0" w:rsidRDefault="000E6CB0" w:rsidP="000E6CB0">
      <w:pPr>
        <w:ind w:firstLine="540"/>
        <w:jc w:val="both"/>
      </w:pPr>
      <w:r>
        <w:t xml:space="preserve">3. </w:t>
      </w:r>
      <w:r w:rsidRPr="000E6CB0">
        <w:t>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количество депутатов.</w:t>
      </w:r>
    </w:p>
    <w:p w:rsidR="000E6CB0" w:rsidRPr="000E6CB0" w:rsidRDefault="000E6CB0" w:rsidP="000E6CB0">
      <w:pPr>
        <w:ind w:firstLine="540"/>
        <w:jc w:val="both"/>
      </w:pPr>
      <w:r>
        <w:t xml:space="preserve">4. </w:t>
      </w:r>
      <w:r w:rsidRPr="000E6CB0">
        <w:t>В случае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Два предложения, набравшие наибольшее количество голосов, вносятся на повторное голосование в порядке, предусмотренном</w:t>
      </w:r>
      <w:r>
        <w:t xml:space="preserve"> пунктом 2. </w:t>
      </w:r>
      <w:r w:rsidRPr="000E6CB0">
        <w:t>Если в этом случае ни одно из предложений не получило необходимого для принятия решения количества голосов, то по предложению председательствующего или депутатов формируется депутатская согласительная комиссия для выработки нового проекта решения.</w:t>
      </w:r>
    </w:p>
    <w:p w:rsidR="000E6CB0" w:rsidRDefault="000E6CB0" w:rsidP="000E6CB0">
      <w:pPr>
        <w:ind w:firstLine="540"/>
        <w:jc w:val="both"/>
      </w:pPr>
      <w:r>
        <w:t xml:space="preserve">5. </w:t>
      </w:r>
      <w:r w:rsidRPr="000E6CB0">
        <w:t>После окончания голосования председательствующий на заседании объявляет его результаты, которые заносятся в протокол заседания Совета.</w:t>
      </w:r>
    </w:p>
    <w:p w:rsidR="000E6CB0" w:rsidRPr="000E6CB0" w:rsidRDefault="000E6CB0" w:rsidP="000E6CB0">
      <w:pPr>
        <w:ind w:firstLine="540"/>
        <w:jc w:val="both"/>
      </w:pPr>
    </w:p>
    <w:p w:rsidR="000E6CB0" w:rsidRDefault="000E6CB0" w:rsidP="000E6CB0">
      <w:pPr>
        <w:jc w:val="center"/>
      </w:pPr>
      <w:r w:rsidRPr="000E6CB0">
        <w:t>Статья 15. Тайное голосование</w:t>
      </w:r>
    </w:p>
    <w:p w:rsidR="000E6CB0" w:rsidRPr="000E6CB0" w:rsidRDefault="000E6CB0" w:rsidP="000E6CB0">
      <w:pPr>
        <w:jc w:val="center"/>
      </w:pPr>
    </w:p>
    <w:p w:rsidR="000E6CB0" w:rsidRPr="000E6CB0" w:rsidRDefault="000E6CB0" w:rsidP="000E6CB0">
      <w:pPr>
        <w:ind w:firstLine="540"/>
        <w:jc w:val="both"/>
      </w:pPr>
      <w:r>
        <w:t xml:space="preserve">1. </w:t>
      </w:r>
      <w:r w:rsidRPr="000E6CB0">
        <w:t>Бюллетени для тайного голосования изготавливаются под контролем счетной комиссии по установленной ею форме в количестве, соответствующем числу участвующих в голосовании. Содержание информации, вносимой в бюллетень для тайного голосования, определяется счетной комиссией и утверждается районным Советом.</w:t>
      </w:r>
    </w:p>
    <w:p w:rsidR="000E6CB0" w:rsidRDefault="000E6CB0" w:rsidP="000E6CB0">
      <w:pPr>
        <w:ind w:firstLine="540"/>
        <w:jc w:val="both"/>
      </w:pPr>
      <w:r>
        <w:t xml:space="preserve">2. </w:t>
      </w:r>
      <w:r w:rsidRPr="000E6CB0">
        <w:t>Для проведения голосования комиссия выдает каждому депутату, присутствующему на заседании, под роспись один бюллетень для тайного голосования.</w:t>
      </w:r>
    </w:p>
    <w:p w:rsidR="000E6CB0" w:rsidRDefault="000E6CB0" w:rsidP="000E6CB0">
      <w:pPr>
        <w:ind w:firstLine="540"/>
        <w:jc w:val="both"/>
      </w:pPr>
      <w:r>
        <w:t xml:space="preserve">3. </w:t>
      </w:r>
      <w:r w:rsidRPr="000E6CB0">
        <w:t xml:space="preserve">Заполнение бюллетеня производится депутатом лично в </w:t>
      </w:r>
      <w:r w:rsidR="006B1103">
        <w:t>кабине для голосования</w:t>
      </w:r>
      <w:r w:rsidRPr="000E6CB0">
        <w:t>.</w:t>
      </w:r>
    </w:p>
    <w:p w:rsidR="000E6CB0" w:rsidRDefault="000E6CB0" w:rsidP="000E6CB0">
      <w:pPr>
        <w:ind w:firstLine="540"/>
        <w:jc w:val="both"/>
      </w:pPr>
      <w:r>
        <w:t xml:space="preserve">4. </w:t>
      </w:r>
      <w:r w:rsidRPr="000E6CB0">
        <w:t>Заполненные бюллетени опускаются в опечатанный ящик для голосования.</w:t>
      </w:r>
    </w:p>
    <w:p w:rsidR="000E6CB0" w:rsidRDefault="000E6CB0" w:rsidP="000E6CB0">
      <w:pPr>
        <w:ind w:firstLine="540"/>
        <w:jc w:val="both"/>
      </w:pPr>
      <w:r>
        <w:lastRenderedPageBreak/>
        <w:t xml:space="preserve">5. </w:t>
      </w:r>
      <w:r w:rsidRPr="000E6CB0">
        <w:t>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 поданных "за" или "против" предложения или кандидатуры.</w:t>
      </w:r>
    </w:p>
    <w:p w:rsidR="000E6CB0" w:rsidRDefault="000E6CB0" w:rsidP="000E6CB0">
      <w:pPr>
        <w:ind w:firstLine="540"/>
        <w:jc w:val="both"/>
      </w:pPr>
      <w:r>
        <w:t xml:space="preserve">6. </w:t>
      </w:r>
      <w:r w:rsidRPr="000E6CB0">
        <w:t>Недействительными считаются бюллетени неустановленной формы или в которых нельзя установить волеизъявление депутата. Дополнения, внесенные в бюллетень, при подсчете голосов не учитываются.</w:t>
      </w:r>
    </w:p>
    <w:p w:rsidR="000E6CB0" w:rsidRDefault="000E6CB0" w:rsidP="000E6CB0">
      <w:pPr>
        <w:ind w:firstLine="540"/>
        <w:jc w:val="both"/>
      </w:pPr>
      <w:r>
        <w:t xml:space="preserve">7. </w:t>
      </w:r>
      <w:r w:rsidRPr="000E6CB0">
        <w:t>О результатах тайного голосования счетная комиссия составляет протокол, который подписывается всеми членами счетной комиссии, зачитывается и утверждается на заседании районного Совета.</w:t>
      </w:r>
    </w:p>
    <w:p w:rsidR="000E6CB0" w:rsidRDefault="000E6CB0" w:rsidP="000E6CB0">
      <w:pPr>
        <w:ind w:firstLine="540"/>
        <w:jc w:val="both"/>
      </w:pPr>
    </w:p>
    <w:p w:rsidR="000E6CB0" w:rsidRDefault="000E6CB0" w:rsidP="000E6CB0">
      <w:pPr>
        <w:jc w:val="center"/>
      </w:pPr>
      <w:r w:rsidRPr="000E6CB0">
        <w:t>Статья 16. Поименное голосование</w:t>
      </w:r>
    </w:p>
    <w:p w:rsidR="000E6CB0" w:rsidRPr="000E6CB0" w:rsidRDefault="000E6CB0" w:rsidP="000E6CB0">
      <w:pPr>
        <w:jc w:val="center"/>
      </w:pPr>
    </w:p>
    <w:p w:rsidR="000E6CB0" w:rsidRDefault="000E6CB0" w:rsidP="000E6CB0">
      <w:pPr>
        <w:ind w:firstLine="540"/>
        <w:jc w:val="both"/>
      </w:pPr>
      <w:r>
        <w:t xml:space="preserve">1. </w:t>
      </w:r>
      <w:r w:rsidRPr="000E6CB0">
        <w:t>Поименное голосование проводится по предложению депутатов, постоянных комитетов, если за это предложение проголосовало большинство от числа присутствующих на заседании районного Совета депутатов.</w:t>
      </w:r>
    </w:p>
    <w:p w:rsidR="000E6CB0" w:rsidRDefault="00C27F0D" w:rsidP="00C27F0D">
      <w:pPr>
        <w:ind w:firstLine="540"/>
        <w:jc w:val="both"/>
      </w:pPr>
      <w:r>
        <w:t xml:space="preserve">2. </w:t>
      </w:r>
      <w:r w:rsidR="000E6CB0" w:rsidRPr="000E6CB0">
        <w:t>Проведение поименного голосования и определение его результатов проводится счетной комиссией.</w:t>
      </w:r>
    </w:p>
    <w:p w:rsidR="000E6CB0" w:rsidRDefault="00C27F0D" w:rsidP="00C27F0D">
      <w:pPr>
        <w:ind w:firstLine="540"/>
        <w:jc w:val="both"/>
      </w:pPr>
      <w:r>
        <w:t xml:space="preserve">3. </w:t>
      </w:r>
      <w:r w:rsidR="000E6CB0" w:rsidRPr="000E6CB0">
        <w:t>Результаты поименного голосования с указанием фамилий депутатов заносятся в протокол и</w:t>
      </w:r>
      <w:r>
        <w:t xml:space="preserve"> оглашаются на заседании районного Совета.</w:t>
      </w:r>
    </w:p>
    <w:p w:rsidR="00C27F0D" w:rsidRDefault="00C27F0D" w:rsidP="00C27F0D">
      <w:pPr>
        <w:ind w:firstLine="540"/>
        <w:jc w:val="both"/>
      </w:pPr>
    </w:p>
    <w:p w:rsidR="000F54AF" w:rsidRDefault="000F54AF" w:rsidP="00C27F0D">
      <w:pPr>
        <w:ind w:firstLine="540"/>
        <w:jc w:val="both"/>
      </w:pPr>
    </w:p>
    <w:p w:rsidR="000F54AF" w:rsidRDefault="000F54AF" w:rsidP="000F54AF">
      <w:pPr>
        <w:jc w:val="center"/>
      </w:pPr>
      <w:r w:rsidRPr="000F54AF">
        <w:t>Глава 4. ПРАВОВЫЕ АКТЫ</w:t>
      </w:r>
    </w:p>
    <w:p w:rsidR="000F54AF" w:rsidRDefault="000F54AF" w:rsidP="000F54AF">
      <w:pPr>
        <w:jc w:val="center"/>
      </w:pPr>
    </w:p>
    <w:p w:rsidR="000F54AF" w:rsidRDefault="00AD1C1D" w:rsidP="000F54AF">
      <w:pPr>
        <w:jc w:val="center"/>
      </w:pPr>
      <w:r>
        <w:t>Статья 17</w:t>
      </w:r>
      <w:r w:rsidR="000F54AF" w:rsidRPr="000F54AF">
        <w:t>. Правовые акты, принимаемые районным Советом</w:t>
      </w:r>
    </w:p>
    <w:p w:rsidR="000F54AF" w:rsidRPr="000F54AF" w:rsidRDefault="000F54AF" w:rsidP="000F54AF">
      <w:pPr>
        <w:jc w:val="center"/>
      </w:pPr>
    </w:p>
    <w:p w:rsidR="000F54AF" w:rsidRDefault="000F54AF" w:rsidP="000F54AF">
      <w:pPr>
        <w:ind w:firstLine="540"/>
        <w:jc w:val="both"/>
      </w:pPr>
      <w:r>
        <w:t xml:space="preserve">1. </w:t>
      </w:r>
      <w:r w:rsidRPr="000F54AF">
        <w:t>По вопросам своей компетенции районный Совет принимает правовые акты в форме решений. Районный Совет принимает нормативные и иные правовые акты.</w:t>
      </w:r>
    </w:p>
    <w:p w:rsidR="000F54AF" w:rsidRDefault="000F54AF" w:rsidP="000F54AF">
      <w:pPr>
        <w:ind w:firstLine="540"/>
        <w:jc w:val="both"/>
      </w:pPr>
      <w:r>
        <w:t xml:space="preserve">2. </w:t>
      </w:r>
      <w:r w:rsidRPr="000F54AF">
        <w:t>Нормативные акты принимаются большинством голосов от установленного числа депутатов, а иные правовые акты - большинством голосов от числа присутствующих на заседании, если порядок принятия особо не оговорен.</w:t>
      </w:r>
    </w:p>
    <w:p w:rsidR="000F54AF" w:rsidRDefault="000F54AF" w:rsidP="000F54AF">
      <w:pPr>
        <w:ind w:firstLine="540"/>
        <w:jc w:val="both"/>
      </w:pPr>
      <w:r>
        <w:t xml:space="preserve">3. </w:t>
      </w:r>
      <w:r w:rsidRPr="000F54AF">
        <w:t xml:space="preserve">Правовые акты могут приниматься путем опроса депутатов в случае, если требуется их незамедлительное принятие. Опрос проводится на основании письменного распоряжения главы </w:t>
      </w:r>
      <w:r>
        <w:t>Жирятинского</w:t>
      </w:r>
      <w:r w:rsidRPr="000F54AF">
        <w:t xml:space="preserve"> района или заместителя главы </w:t>
      </w:r>
      <w:r>
        <w:t>Жирятинского</w:t>
      </w:r>
      <w:r w:rsidRPr="000F54AF">
        <w:t xml:space="preserve"> района, назначенного в установленном порядке исполняющим обязанности главы </w:t>
      </w:r>
      <w:r>
        <w:t>Жирятинского</w:t>
      </w:r>
      <w:r w:rsidRPr="000F54AF">
        <w:t xml:space="preserve"> района. Правовой акт районного Совета, принимаемый путем опроса, считается принятым, если за его принятие поставили подписи не менее двух третей от установленного числа депутатов ра</w:t>
      </w:r>
      <w:r>
        <w:t>йонного Совета.</w:t>
      </w:r>
    </w:p>
    <w:p w:rsidR="000F54AF" w:rsidRDefault="000F54AF" w:rsidP="002E4C71">
      <w:pPr>
        <w:ind w:firstLine="540"/>
        <w:jc w:val="both"/>
      </w:pPr>
      <w:r w:rsidRPr="000F54AF">
        <w:t>К правовому акту прилагаются копия распоряжения о проведении опроса и подлинник опросного листа (приложение №1 к регламенту).</w:t>
      </w:r>
    </w:p>
    <w:p w:rsidR="000F54AF" w:rsidRDefault="000F54AF" w:rsidP="002E4C71">
      <w:pPr>
        <w:ind w:firstLine="540"/>
        <w:jc w:val="both"/>
      </w:pPr>
      <w:r w:rsidRPr="000F54AF">
        <w:t xml:space="preserve">Путем опроса депутатов не могут приниматься правовые акты, связанные с вопросами финансов, налогов, исполнением бюджета </w:t>
      </w:r>
      <w:r w:rsidR="002E4C71">
        <w:t xml:space="preserve">Жирятинского </w:t>
      </w:r>
      <w:r w:rsidRPr="000F54AF">
        <w:t xml:space="preserve"> района, соблюдением установленного порядка подготовки и рассмотрения проекта бюджета </w:t>
      </w:r>
      <w:r w:rsidR="002E4C71">
        <w:t>Жирятинского</w:t>
      </w:r>
      <w:r w:rsidRPr="000F54AF">
        <w:t xml:space="preserve"> района, соблюдением установленного порядка управления и распоряжения недвижимым имуществом, ценными бумагами, акциями.</w:t>
      </w:r>
    </w:p>
    <w:p w:rsidR="000F54AF" w:rsidRDefault="002E4C71" w:rsidP="002E4C71">
      <w:pPr>
        <w:ind w:firstLine="540"/>
        <w:jc w:val="both"/>
      </w:pPr>
      <w:r>
        <w:t xml:space="preserve">4. </w:t>
      </w:r>
      <w:r w:rsidR="000F54AF" w:rsidRPr="000F54AF">
        <w:t xml:space="preserve">Проекты правовых актов могут вноситься на рассмотрение районного Совета депутатами районного Совета, главой </w:t>
      </w:r>
      <w:r>
        <w:t>Жирятинского</w:t>
      </w:r>
      <w:r w:rsidR="000F54AF" w:rsidRPr="000F54AF">
        <w:t xml:space="preserve"> района, главой администрации</w:t>
      </w:r>
      <w:r w:rsidR="006B1103" w:rsidRPr="006B1103">
        <w:t xml:space="preserve"> </w:t>
      </w:r>
      <w:r w:rsidR="006B1103">
        <w:t>района</w:t>
      </w:r>
      <w:r w:rsidR="000F54AF" w:rsidRPr="000F54AF">
        <w:t xml:space="preserve">, председателем Контрольно-счетной </w:t>
      </w:r>
      <w:r>
        <w:t>палаты</w:t>
      </w:r>
      <w:r w:rsidR="000F54AF" w:rsidRPr="000F54AF">
        <w:t>, инициативными группами граждан, а также постоянными комитетами районного Совета.</w:t>
      </w:r>
    </w:p>
    <w:p w:rsidR="000F54AF" w:rsidRDefault="002E4C71" w:rsidP="002E4C71">
      <w:pPr>
        <w:ind w:firstLine="540"/>
        <w:jc w:val="both"/>
      </w:pPr>
      <w:r>
        <w:t xml:space="preserve">5. </w:t>
      </w:r>
      <w:r w:rsidR="000F54AF" w:rsidRPr="000F54AF">
        <w:t>Непосредственными разработчиками проектов правовых актов в соответствии с планами подготовки правовых актов являются</w:t>
      </w:r>
      <w:r w:rsidR="006B1103">
        <w:t>, как правило,</w:t>
      </w:r>
      <w:r w:rsidR="000F54AF" w:rsidRPr="000F54AF">
        <w:t xml:space="preserve"> соответствующие структурные подразделения администрации</w:t>
      </w:r>
      <w:r w:rsidR="006B1103" w:rsidRPr="006B1103">
        <w:t xml:space="preserve"> </w:t>
      </w:r>
      <w:r w:rsidR="006B1103">
        <w:t>района</w:t>
      </w:r>
      <w:r w:rsidR="000F54AF" w:rsidRPr="000F54AF">
        <w:t>.</w:t>
      </w:r>
    </w:p>
    <w:p w:rsidR="000F54AF" w:rsidRDefault="002E4C71" w:rsidP="000E2BCA">
      <w:pPr>
        <w:ind w:firstLine="540"/>
        <w:jc w:val="both"/>
      </w:pPr>
      <w:r>
        <w:lastRenderedPageBreak/>
        <w:t xml:space="preserve">6. </w:t>
      </w:r>
      <w:r w:rsidR="000F54AF" w:rsidRPr="000F54AF">
        <w:t xml:space="preserve">Глава </w:t>
      </w:r>
      <w:r w:rsidR="000E2BCA">
        <w:t>Жирятинского</w:t>
      </w:r>
      <w:r w:rsidR="000F54AF" w:rsidRPr="000F54AF">
        <w:t xml:space="preserve"> района или заместитель главы </w:t>
      </w:r>
      <w:r w:rsidR="000E2BCA">
        <w:t>Жирятинского</w:t>
      </w:r>
      <w:r w:rsidR="000F54AF" w:rsidRPr="000F54AF">
        <w:t xml:space="preserve"> района направляют поступившие проекты правовых актов для рассмотрения в соответствующий постоянный комитет районного Совета и </w:t>
      </w:r>
      <w:r w:rsidR="000E2BCA">
        <w:t xml:space="preserve">аппарат районного Совета </w:t>
      </w:r>
      <w:r w:rsidR="000F54AF" w:rsidRPr="000F54AF">
        <w:t>для подготовки заключения по проведению антикоррупционной экспертизы проектов нормативных правовых актов органов местного самоуправления.</w:t>
      </w:r>
    </w:p>
    <w:p w:rsidR="000F54AF" w:rsidRPr="000F54AF" w:rsidRDefault="000F54AF" w:rsidP="006B1103">
      <w:pPr>
        <w:ind w:firstLine="540"/>
        <w:jc w:val="both"/>
      </w:pPr>
      <w:r w:rsidRPr="000F54AF">
        <w:t xml:space="preserve">Глава </w:t>
      </w:r>
      <w:r w:rsidR="008F04BB">
        <w:t>Жирятинского</w:t>
      </w:r>
      <w:r w:rsidRPr="000F54AF">
        <w:t xml:space="preserve"> района или заместитель главы </w:t>
      </w:r>
      <w:r w:rsidR="008F04BB">
        <w:t>Жирятинского</w:t>
      </w:r>
      <w:r w:rsidRPr="000F54AF">
        <w:t xml:space="preserve"> района направляют поступившие проекты правовых актов для подготовки заключения в Контрольно-счетную </w:t>
      </w:r>
      <w:r w:rsidR="006B1103">
        <w:t>палату</w:t>
      </w:r>
      <w:r w:rsidRPr="000F54AF">
        <w:t xml:space="preserve"> в случае, если проект правового акта связан с вопросами финансов, налогов, исполнением бюджета </w:t>
      </w:r>
      <w:r w:rsidR="008F04BB">
        <w:t>Жирятинского</w:t>
      </w:r>
      <w:r w:rsidRPr="000F54AF">
        <w:t xml:space="preserve"> района</w:t>
      </w:r>
      <w:r w:rsidR="006B1103">
        <w:t>.</w:t>
      </w:r>
    </w:p>
    <w:p w:rsidR="000F54AF" w:rsidRDefault="00FF32C1" w:rsidP="008F04BB">
      <w:pPr>
        <w:ind w:firstLine="540"/>
        <w:jc w:val="both"/>
      </w:pPr>
      <w:r>
        <w:t xml:space="preserve">7. </w:t>
      </w:r>
      <w:r w:rsidR="000F54AF" w:rsidRPr="000F54AF">
        <w:t>Срок для подготовки заключения на проект правового акта, вносимого на рассмотрение очередного заседания районного Совета, - 5 рабочих дней со дня, следующего за днем поступления в соответствующие орган</w:t>
      </w:r>
      <w:r w:rsidR="008F04BB">
        <w:t>ы</w:t>
      </w:r>
      <w:r w:rsidR="000F54AF" w:rsidRPr="000F54AF">
        <w:t xml:space="preserve"> и (или) структурное подразделение для проведения соответствующей экспертизы, за исключением проектов правовых актов, направленных главой </w:t>
      </w:r>
      <w:r w:rsidR="008F04BB">
        <w:t>Жирятинского</w:t>
      </w:r>
      <w:r w:rsidR="000F54AF" w:rsidRPr="000F54AF">
        <w:t xml:space="preserve"> района с указанием "срочно".</w:t>
      </w:r>
    </w:p>
    <w:p w:rsidR="000F54AF" w:rsidRDefault="008F04BB" w:rsidP="008F04BB">
      <w:pPr>
        <w:ind w:firstLine="540"/>
        <w:jc w:val="both"/>
      </w:pPr>
      <w:r>
        <w:t xml:space="preserve">8. </w:t>
      </w:r>
      <w:r w:rsidR="000F54AF" w:rsidRPr="000F54AF">
        <w:t>В случае отсутствия необходимых для подготовки заключений материалов проект возвращается без рассмотрения исполнителю для представления проекта в установленном настоящим Регламентом порядке.</w:t>
      </w:r>
    </w:p>
    <w:p w:rsidR="000F54AF" w:rsidRDefault="008F04BB" w:rsidP="008F04BB">
      <w:pPr>
        <w:ind w:firstLine="540"/>
        <w:jc w:val="both"/>
      </w:pPr>
      <w:r>
        <w:t xml:space="preserve">9. </w:t>
      </w:r>
      <w:r w:rsidR="000F54AF" w:rsidRPr="000F54AF">
        <w:t>Наиболее важные проекты правовых актов обсуждаются всеми постоянными комитетами районного Совета.</w:t>
      </w:r>
    </w:p>
    <w:p w:rsidR="000F54AF" w:rsidRDefault="008F04BB" w:rsidP="008F04BB">
      <w:pPr>
        <w:ind w:firstLine="540"/>
        <w:jc w:val="both"/>
      </w:pPr>
      <w:r>
        <w:t xml:space="preserve">10. </w:t>
      </w:r>
      <w:r w:rsidR="000F54AF" w:rsidRPr="000F54AF">
        <w:t>После принятия на заседании районного Совета правовой акт:</w:t>
      </w:r>
    </w:p>
    <w:p w:rsidR="000F54AF" w:rsidRDefault="008F04BB" w:rsidP="008F04BB">
      <w:pPr>
        <w:ind w:firstLine="540"/>
        <w:jc w:val="both"/>
      </w:pPr>
      <w:r>
        <w:t xml:space="preserve">- </w:t>
      </w:r>
      <w:r w:rsidR="000F54AF" w:rsidRPr="000F54AF">
        <w:t>регистрируется аппаратом районного Совета народных депутатов;</w:t>
      </w:r>
    </w:p>
    <w:p w:rsidR="000F54AF" w:rsidRDefault="008F04BB" w:rsidP="008F04BB">
      <w:pPr>
        <w:ind w:firstLine="540"/>
        <w:jc w:val="both"/>
      </w:pPr>
      <w:r>
        <w:t xml:space="preserve">- </w:t>
      </w:r>
      <w:r w:rsidR="000F54AF" w:rsidRPr="000F54AF">
        <w:t>рассылается согласно списку адресатов.</w:t>
      </w:r>
    </w:p>
    <w:p w:rsidR="008F04BB" w:rsidRDefault="008F04BB" w:rsidP="008F04BB">
      <w:pPr>
        <w:ind w:firstLine="540"/>
        <w:jc w:val="both"/>
      </w:pPr>
    </w:p>
    <w:p w:rsidR="008F04BB" w:rsidRDefault="00857754" w:rsidP="008F04BB">
      <w:pPr>
        <w:jc w:val="center"/>
      </w:pPr>
      <w:r>
        <w:t>Статья 1</w:t>
      </w:r>
      <w:r w:rsidR="00AD1C1D">
        <w:t>8</w:t>
      </w:r>
      <w:r w:rsidR="008F04BB" w:rsidRPr="008F04BB">
        <w:t xml:space="preserve">. Обсуждение проектов правовых актов районного Совета населением </w:t>
      </w:r>
      <w:r w:rsidR="008F04BB">
        <w:t>Жирятинского</w:t>
      </w:r>
      <w:r w:rsidR="008F04BB" w:rsidRPr="008F04BB">
        <w:t xml:space="preserve"> района</w:t>
      </w:r>
    </w:p>
    <w:p w:rsidR="008F04BB" w:rsidRPr="008F04BB" w:rsidRDefault="008F04BB" w:rsidP="008F04BB">
      <w:pPr>
        <w:jc w:val="center"/>
      </w:pPr>
    </w:p>
    <w:p w:rsidR="008F04BB" w:rsidRDefault="0020456A" w:rsidP="0020456A">
      <w:pPr>
        <w:ind w:firstLine="540"/>
        <w:jc w:val="both"/>
      </w:pPr>
      <w:r>
        <w:t xml:space="preserve">1. </w:t>
      </w:r>
      <w:r w:rsidR="008F04BB" w:rsidRPr="008F04BB">
        <w:t>Для обсуждения с участием населения проектов правовых актов районного Совета по вопросам местного значения</w:t>
      </w:r>
      <w:r>
        <w:t>,</w:t>
      </w:r>
      <w:r w:rsidR="008F04BB" w:rsidRPr="008F04BB">
        <w:t xml:space="preserve"> районным Советом или главой </w:t>
      </w:r>
      <w:r>
        <w:t>Жирятинского</w:t>
      </w:r>
      <w:r w:rsidR="008F04BB" w:rsidRPr="008F04BB">
        <w:t xml:space="preserve"> района могут проводиться публичные слушания.</w:t>
      </w:r>
    </w:p>
    <w:p w:rsidR="008F04BB" w:rsidRDefault="0020456A" w:rsidP="0020456A">
      <w:pPr>
        <w:ind w:firstLine="540"/>
        <w:jc w:val="both"/>
      </w:pPr>
      <w:r>
        <w:t xml:space="preserve">2. </w:t>
      </w:r>
      <w:r w:rsidR="008F04BB" w:rsidRPr="008F04BB">
        <w:t xml:space="preserve">Инициатива по проведению таких слушаний может принадлежать населению, главе </w:t>
      </w:r>
      <w:r>
        <w:t>Жирятинского</w:t>
      </w:r>
      <w:r w:rsidR="008F04BB" w:rsidRPr="008F04BB">
        <w:t xml:space="preserve"> района или районному Совету.</w:t>
      </w:r>
    </w:p>
    <w:p w:rsidR="0020456A" w:rsidRDefault="0020456A" w:rsidP="0020456A">
      <w:pPr>
        <w:ind w:firstLine="540"/>
        <w:jc w:val="both"/>
      </w:pPr>
      <w:r>
        <w:t xml:space="preserve">3. </w:t>
      </w:r>
      <w:r w:rsidRPr="0020456A">
        <w:t>На публичные слушания выносятся вопросы, предусмотренные Федеральным законом "Об общих принципах организации местного самоуправления в Российской Федерации".</w:t>
      </w:r>
    </w:p>
    <w:p w:rsidR="0020456A" w:rsidRDefault="0020456A" w:rsidP="0020456A">
      <w:pPr>
        <w:ind w:firstLine="540"/>
        <w:jc w:val="both"/>
      </w:pPr>
      <w:r>
        <w:t xml:space="preserve">4. </w:t>
      </w:r>
      <w:r w:rsidRPr="0020456A">
        <w:t xml:space="preserve">Порядок организации и проведения публичных слушаний определяется нормативным правовым актом </w:t>
      </w:r>
      <w:r>
        <w:t>Жирятинского</w:t>
      </w:r>
      <w:r w:rsidRPr="0020456A">
        <w:t xml:space="preserve"> районного Совета народных депутатов.</w:t>
      </w:r>
    </w:p>
    <w:p w:rsidR="0020456A" w:rsidRDefault="0020456A" w:rsidP="0020456A">
      <w:pPr>
        <w:ind w:firstLine="540"/>
        <w:jc w:val="both"/>
      </w:pPr>
    </w:p>
    <w:p w:rsidR="0020456A" w:rsidRDefault="00AD1C1D" w:rsidP="0020456A">
      <w:pPr>
        <w:jc w:val="center"/>
      </w:pPr>
      <w:r>
        <w:t>Статья 19</w:t>
      </w:r>
      <w:r w:rsidR="0020456A" w:rsidRPr="0020456A">
        <w:t>. Рассмотрение и принятие проектов решений районного Совета</w:t>
      </w:r>
    </w:p>
    <w:p w:rsidR="0020456A" w:rsidRPr="0020456A" w:rsidRDefault="0020456A" w:rsidP="0020456A">
      <w:pPr>
        <w:jc w:val="center"/>
      </w:pPr>
    </w:p>
    <w:p w:rsidR="0020456A" w:rsidRDefault="0020456A" w:rsidP="0020456A">
      <w:pPr>
        <w:ind w:firstLine="540"/>
        <w:jc w:val="both"/>
      </w:pPr>
      <w:r>
        <w:t xml:space="preserve">1. </w:t>
      </w:r>
      <w:r w:rsidRPr="0020456A">
        <w:t>Представленный на рассмотрение районного Совета проект решения районного Совета утверждается или отклоняется.</w:t>
      </w:r>
    </w:p>
    <w:p w:rsidR="0020456A" w:rsidRPr="0020456A" w:rsidRDefault="0020456A" w:rsidP="0020456A">
      <w:pPr>
        <w:ind w:firstLine="540"/>
        <w:jc w:val="both"/>
      </w:pPr>
      <w:r>
        <w:t xml:space="preserve">2. </w:t>
      </w:r>
      <w:r w:rsidRPr="0020456A">
        <w:t>Изменения, дополнения и уточнения по проекту решения районного Совета вносятся лишь после принятия районным Советом проекта правового акта за основу. По решению районного Совета открытое голосование по проекту решения проводится в целом или вначале по пунктам, по разделам, а затем в целом.</w:t>
      </w:r>
    </w:p>
    <w:p w:rsidR="0020456A" w:rsidRPr="0020456A" w:rsidRDefault="0020456A" w:rsidP="00C357B5">
      <w:pPr>
        <w:ind w:firstLine="540"/>
        <w:jc w:val="both"/>
      </w:pPr>
      <w:r w:rsidRPr="0020456A">
        <w:t>Каждая поправка обсуждается и голосуется отдельно.</w:t>
      </w:r>
    </w:p>
    <w:p w:rsidR="0020456A" w:rsidRPr="0020456A" w:rsidRDefault="0020456A" w:rsidP="00C357B5">
      <w:pPr>
        <w:ind w:firstLine="540"/>
        <w:jc w:val="both"/>
      </w:pPr>
      <w:r w:rsidRPr="0020456A">
        <w:t>Если предложено внести несколько поправок в одну и ту же статью проекта, то вначале обсуждаются и голосуются те из них, принятие или отклонение которых позволит решить вопрос о других поправках.</w:t>
      </w:r>
    </w:p>
    <w:p w:rsidR="0020456A" w:rsidRPr="0020456A" w:rsidRDefault="0020456A" w:rsidP="00C357B5">
      <w:pPr>
        <w:ind w:firstLine="540"/>
        <w:jc w:val="both"/>
      </w:pPr>
      <w:r w:rsidRPr="0020456A">
        <w:t>Обсуждение каждой поправки ограничивается двумя выступлениями "за" и двумя "против".</w:t>
      </w:r>
    </w:p>
    <w:p w:rsidR="0020456A" w:rsidRDefault="0020456A" w:rsidP="00C357B5">
      <w:pPr>
        <w:ind w:firstLine="540"/>
        <w:jc w:val="both"/>
      </w:pPr>
      <w:r w:rsidRPr="0020456A">
        <w:t>Прения по поправкам в этом случае не открываются.</w:t>
      </w:r>
    </w:p>
    <w:p w:rsidR="0020456A" w:rsidRDefault="00DF426C" w:rsidP="00DF426C">
      <w:pPr>
        <w:ind w:firstLine="540"/>
        <w:jc w:val="both"/>
      </w:pPr>
      <w:r>
        <w:lastRenderedPageBreak/>
        <w:t xml:space="preserve">3. </w:t>
      </w:r>
      <w:r w:rsidR="0020456A" w:rsidRPr="0020456A">
        <w:t>Проект решения районного Совета принимается в целом - это означает, что текст проекта принимается с принятыми поправками.</w:t>
      </w:r>
    </w:p>
    <w:p w:rsidR="0020456A" w:rsidRDefault="00857754" w:rsidP="00857754">
      <w:pPr>
        <w:ind w:firstLine="540"/>
        <w:jc w:val="both"/>
      </w:pPr>
      <w:r>
        <w:t xml:space="preserve">4. </w:t>
      </w:r>
      <w:r w:rsidR="0020456A" w:rsidRPr="0020456A">
        <w:t xml:space="preserve">Глава </w:t>
      </w:r>
      <w:r>
        <w:t>Жирятинского</w:t>
      </w:r>
      <w:r w:rsidR="0020456A" w:rsidRPr="0020456A">
        <w:t xml:space="preserve"> района обязан подписать принятый районным Советом правовой акт в течение 3 дней с момента его принятия и обнародоват</w:t>
      </w:r>
      <w:r>
        <w:t>ь</w:t>
      </w:r>
      <w:r w:rsidR="0020456A" w:rsidRPr="0020456A">
        <w:t xml:space="preserve"> его не позднее 10 дней со дня подписания.</w:t>
      </w:r>
    </w:p>
    <w:p w:rsidR="0020456A" w:rsidRDefault="00857754" w:rsidP="00857754">
      <w:pPr>
        <w:ind w:firstLine="540"/>
        <w:jc w:val="both"/>
      </w:pPr>
      <w:r>
        <w:t xml:space="preserve">5. </w:t>
      </w:r>
      <w:r w:rsidR="0020456A" w:rsidRPr="0020456A">
        <w:t xml:space="preserve">Правовые акты районного Совета вступают в силу со дня их подписания главой </w:t>
      </w:r>
      <w:r>
        <w:t>Жирятинского</w:t>
      </w:r>
      <w:r w:rsidR="0020456A" w:rsidRPr="0020456A">
        <w:t xml:space="preserve"> района, если иной порядок не установлен действующим законодательством или самим правовым актом.</w:t>
      </w:r>
    </w:p>
    <w:p w:rsidR="0020456A" w:rsidRDefault="00857754" w:rsidP="00857754">
      <w:pPr>
        <w:ind w:firstLine="540"/>
        <w:jc w:val="both"/>
      </w:pPr>
      <w:r>
        <w:t xml:space="preserve">6. </w:t>
      </w:r>
      <w:r w:rsidR="0020456A" w:rsidRPr="0020456A">
        <w:t xml:space="preserve">Нормативные правовые акты районного Совета, затрагивающие права, свободы и обязанности человека и гражданина, вступают в силу после их официального </w:t>
      </w:r>
      <w:r>
        <w:t>обнародования</w:t>
      </w:r>
      <w:r w:rsidR="0020456A" w:rsidRPr="0020456A">
        <w:t>.</w:t>
      </w:r>
    </w:p>
    <w:p w:rsidR="00857754" w:rsidRDefault="00857754" w:rsidP="00857754">
      <w:pPr>
        <w:ind w:firstLine="540"/>
        <w:jc w:val="both"/>
      </w:pPr>
    </w:p>
    <w:p w:rsidR="00857754" w:rsidRDefault="00AD1C1D" w:rsidP="00857754">
      <w:pPr>
        <w:jc w:val="center"/>
      </w:pPr>
      <w:r>
        <w:t>Статья 20</w:t>
      </w:r>
      <w:r w:rsidR="00857754" w:rsidRPr="00857754">
        <w:t xml:space="preserve">. Порядок рассмотрения и утверждения бюджета </w:t>
      </w:r>
      <w:r w:rsidR="003E0746">
        <w:t xml:space="preserve">Жирятинского </w:t>
      </w:r>
      <w:r w:rsidR="00857754" w:rsidRPr="00857754">
        <w:t>района, программ</w:t>
      </w:r>
      <w:r w:rsidR="003E0746">
        <w:t xml:space="preserve"> развития района</w:t>
      </w:r>
      <w:r w:rsidR="00857754" w:rsidRPr="00857754">
        <w:t xml:space="preserve"> и осуществление контроля за их исполнением</w:t>
      </w:r>
    </w:p>
    <w:p w:rsidR="00857754" w:rsidRPr="00857754" w:rsidRDefault="00857754" w:rsidP="00857754">
      <w:pPr>
        <w:jc w:val="center"/>
      </w:pPr>
    </w:p>
    <w:p w:rsidR="00857754" w:rsidRDefault="003E0746" w:rsidP="003E0746">
      <w:pPr>
        <w:ind w:firstLine="540"/>
        <w:jc w:val="both"/>
      </w:pPr>
      <w:r>
        <w:t xml:space="preserve">1. </w:t>
      </w:r>
      <w:r w:rsidR="00857754" w:rsidRPr="00857754">
        <w:t xml:space="preserve">Порядок формирования, утверждения, исполнения бюджета </w:t>
      </w:r>
      <w:r>
        <w:t>Жирятинского</w:t>
      </w:r>
      <w:r w:rsidR="00857754" w:rsidRPr="00857754">
        <w:t xml:space="preserve"> района и контроль за его исполнением осуществляются в соответствии с нормативным правовым актом, принимаемым районным Советом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а также законами Брянской области.</w:t>
      </w:r>
    </w:p>
    <w:p w:rsidR="00857754" w:rsidRDefault="003E0746" w:rsidP="003E0746">
      <w:pPr>
        <w:ind w:firstLine="540"/>
        <w:jc w:val="both"/>
      </w:pPr>
      <w:r>
        <w:t xml:space="preserve">2. </w:t>
      </w:r>
      <w:r w:rsidR="00857754" w:rsidRPr="00857754">
        <w:t xml:space="preserve">Проект бюджета </w:t>
      </w:r>
      <w:r>
        <w:t>Жирятинского</w:t>
      </w:r>
      <w:r w:rsidR="00857754" w:rsidRPr="00857754">
        <w:t xml:space="preserve"> района, решение об утверждении бюджета </w:t>
      </w:r>
      <w:r>
        <w:t>Жирятинского</w:t>
      </w:r>
      <w:r w:rsidR="00857754" w:rsidRPr="00857754">
        <w:t xml:space="preserve"> района, годовое исполнение подлежат официальному опубликованию.</w:t>
      </w:r>
    </w:p>
    <w:p w:rsidR="00857754" w:rsidRPr="00857754" w:rsidRDefault="003E0746" w:rsidP="003E0746">
      <w:pPr>
        <w:ind w:firstLine="540"/>
        <w:jc w:val="both"/>
      </w:pPr>
      <w:r>
        <w:t xml:space="preserve">3. </w:t>
      </w:r>
      <w:r w:rsidR="00857754" w:rsidRPr="00857754">
        <w:t xml:space="preserve">Проект бюджета </w:t>
      </w:r>
      <w:r>
        <w:t>Жирятинского</w:t>
      </w:r>
      <w:r w:rsidR="00857754" w:rsidRPr="00857754">
        <w:t xml:space="preserve"> района на очередной финансовый год, документы и материалы к нему представляются администрацией </w:t>
      </w:r>
      <w:r w:rsidR="00FF32C1">
        <w:t>района</w:t>
      </w:r>
      <w:r w:rsidR="00FF32C1" w:rsidRPr="00857754">
        <w:t xml:space="preserve"> </w:t>
      </w:r>
      <w:r w:rsidR="00857754" w:rsidRPr="00857754">
        <w:t xml:space="preserve">в сроки и в порядке, устанавливаемыми нормативным </w:t>
      </w:r>
      <w:r>
        <w:t>правовым актом районного Совета.</w:t>
      </w:r>
    </w:p>
    <w:p w:rsidR="00857754" w:rsidRDefault="00857754" w:rsidP="003E0746">
      <w:pPr>
        <w:ind w:firstLine="540"/>
        <w:jc w:val="both"/>
      </w:pPr>
      <w:r w:rsidRPr="00857754">
        <w:t xml:space="preserve">Глава </w:t>
      </w:r>
      <w:r w:rsidR="003E0746">
        <w:t>Жирятинского</w:t>
      </w:r>
      <w:r w:rsidRPr="00857754">
        <w:t xml:space="preserve"> района направляет проект бюджета </w:t>
      </w:r>
      <w:r w:rsidR="003E0746">
        <w:t>Жирятинского</w:t>
      </w:r>
      <w:r w:rsidRPr="00857754">
        <w:t xml:space="preserve"> района на расс</w:t>
      </w:r>
      <w:r w:rsidR="003E0746">
        <w:t xml:space="preserve">мотрение в постоянные комитеты </w:t>
      </w:r>
      <w:r w:rsidRPr="00857754">
        <w:t>для подготовки заключений.</w:t>
      </w:r>
    </w:p>
    <w:p w:rsidR="00857754" w:rsidRDefault="003E0746" w:rsidP="003E0746">
      <w:pPr>
        <w:ind w:firstLine="540"/>
        <w:jc w:val="both"/>
      </w:pPr>
      <w:r>
        <w:t xml:space="preserve">4. </w:t>
      </w:r>
      <w:r w:rsidR="00857754" w:rsidRPr="00857754">
        <w:t xml:space="preserve">На заседании районного Совета с докладом о проекте бюджета </w:t>
      </w:r>
      <w:r>
        <w:t>Жирятинского</w:t>
      </w:r>
      <w:r w:rsidR="00857754" w:rsidRPr="00857754">
        <w:t xml:space="preserve"> района выступает глава районной администрации, или его заместитель, или начальник финансов</w:t>
      </w:r>
      <w:r>
        <w:t>ого отдела района. С содокладом выступает</w:t>
      </w:r>
      <w:r w:rsidR="00857754" w:rsidRPr="00857754">
        <w:t xml:space="preserve"> председатель Контрольно-счетной </w:t>
      </w:r>
      <w:r>
        <w:t>палаты Жирятинского района</w:t>
      </w:r>
      <w:r w:rsidR="00857754" w:rsidRPr="00857754">
        <w:t>.</w:t>
      </w:r>
    </w:p>
    <w:p w:rsidR="00857754" w:rsidRDefault="003E0746" w:rsidP="003E0746">
      <w:pPr>
        <w:ind w:firstLine="540"/>
        <w:jc w:val="both"/>
      </w:pPr>
      <w:r>
        <w:t xml:space="preserve">5. </w:t>
      </w:r>
      <w:r w:rsidR="00857754" w:rsidRPr="00857754">
        <w:t xml:space="preserve">Решения об утверждении бюджета </w:t>
      </w:r>
      <w:r>
        <w:t>Жирятинского</w:t>
      </w:r>
      <w:r w:rsidR="00857754" w:rsidRPr="00857754">
        <w:t xml:space="preserve"> района, внесении изменений в него принимаются открытым голосованием большинством голосов от установленного числа депутатов, подписываются главой </w:t>
      </w:r>
      <w:r>
        <w:t>Жирятинского</w:t>
      </w:r>
      <w:r w:rsidR="00857754" w:rsidRPr="00857754">
        <w:t xml:space="preserve"> района в порядке, установленном </w:t>
      </w:r>
      <w:r w:rsidR="00E32726">
        <w:t>настоящим Регламентом</w:t>
      </w:r>
      <w:r w:rsidR="00857754" w:rsidRPr="00857754">
        <w:t>.</w:t>
      </w:r>
    </w:p>
    <w:p w:rsidR="00857754" w:rsidRPr="00857754" w:rsidRDefault="00E32726" w:rsidP="00E32726">
      <w:pPr>
        <w:ind w:firstLine="540"/>
        <w:jc w:val="both"/>
      </w:pPr>
      <w:r>
        <w:t xml:space="preserve">6. </w:t>
      </w:r>
      <w:r w:rsidR="00857754" w:rsidRPr="00857754">
        <w:t xml:space="preserve">Районный Совет рассматривает и заслушивает информацию об исполнении бюджета </w:t>
      </w:r>
      <w:r>
        <w:t>Жирятинского</w:t>
      </w:r>
      <w:r w:rsidR="00857754" w:rsidRPr="00857754">
        <w:t xml:space="preserve"> района.</w:t>
      </w:r>
    </w:p>
    <w:p w:rsidR="00857754" w:rsidRDefault="00003F28" w:rsidP="00E32726">
      <w:pPr>
        <w:ind w:firstLine="540"/>
        <w:jc w:val="both"/>
      </w:pPr>
      <w:r>
        <w:t>Ежемесячная и е</w:t>
      </w:r>
      <w:r w:rsidR="00857754" w:rsidRPr="00857754">
        <w:t xml:space="preserve">жеквартальная информация об исполнении бюджета </w:t>
      </w:r>
      <w:r w:rsidR="00E32726">
        <w:t>Жирятинского</w:t>
      </w:r>
      <w:r w:rsidR="00857754" w:rsidRPr="00857754">
        <w:t xml:space="preserve"> района представляется районному Совету в порядке, определенном нормативным правовым актом, принимаемым районным Советом.</w:t>
      </w:r>
    </w:p>
    <w:p w:rsidR="00857754" w:rsidRDefault="00E32726" w:rsidP="00E32726">
      <w:pPr>
        <w:ind w:firstLine="540"/>
        <w:jc w:val="both"/>
      </w:pPr>
      <w:r>
        <w:t xml:space="preserve">7. </w:t>
      </w:r>
      <w:r w:rsidR="00857754" w:rsidRPr="00857754">
        <w:t>Годовой отчет об исполнении бюджета подлежит утверждению районным Советом.</w:t>
      </w:r>
    </w:p>
    <w:p w:rsidR="00E32726" w:rsidRDefault="00003F28" w:rsidP="00003F28">
      <w:pPr>
        <w:ind w:firstLine="540"/>
        <w:jc w:val="both"/>
      </w:pPr>
      <w:r>
        <w:t xml:space="preserve">8. </w:t>
      </w:r>
      <w:r w:rsidR="00E32726" w:rsidRPr="00E32726">
        <w:t xml:space="preserve">Районный Совет принимает планы и программы развития </w:t>
      </w:r>
      <w:r>
        <w:t xml:space="preserve">Жирятинского </w:t>
      </w:r>
      <w:r w:rsidR="00E32726" w:rsidRPr="00E32726">
        <w:t>района, утверждает отчеты об их исполнении.</w:t>
      </w:r>
    </w:p>
    <w:p w:rsidR="00E32726" w:rsidRDefault="00003F28" w:rsidP="00003F28">
      <w:pPr>
        <w:ind w:firstLine="540"/>
        <w:jc w:val="both"/>
      </w:pPr>
      <w:r>
        <w:t xml:space="preserve">9. </w:t>
      </w:r>
      <w:r w:rsidR="00E32726" w:rsidRPr="00E32726">
        <w:t xml:space="preserve">Районный Совет заслушивает </w:t>
      </w:r>
      <w:r>
        <w:rPr>
          <w:rFonts w:cs="Calibri"/>
        </w:rPr>
        <w:t>ежегодные отчеты</w:t>
      </w:r>
      <w:r w:rsidRPr="003D7872">
        <w:rPr>
          <w:rFonts w:cs="Calibri"/>
        </w:rPr>
        <w:t xml:space="preserve">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r w:rsidR="00E32726" w:rsidRPr="00E32726">
        <w:t>.</w:t>
      </w:r>
    </w:p>
    <w:p w:rsidR="00003F28" w:rsidRDefault="00003F28" w:rsidP="00003F28">
      <w:pPr>
        <w:ind w:firstLine="540"/>
        <w:jc w:val="both"/>
      </w:pPr>
      <w:r>
        <w:t xml:space="preserve">10. </w:t>
      </w:r>
      <w:r w:rsidR="00E32726" w:rsidRPr="00E32726">
        <w:t xml:space="preserve">Депутат, группа депутатов вправе в целях осуществления контроля за исполнением бюджета </w:t>
      </w:r>
      <w:r>
        <w:t>Жирятинского</w:t>
      </w:r>
      <w:r w:rsidR="00E32726" w:rsidRPr="00E32726">
        <w:t xml:space="preserve"> района и программ </w:t>
      </w:r>
      <w:r>
        <w:t xml:space="preserve">развития Жирятинского района </w:t>
      </w:r>
      <w:r w:rsidR="00E32726" w:rsidRPr="00E32726">
        <w:lastRenderedPageBreak/>
        <w:t>вносить предложения о заслушивании отчета о деятельности органов и структурных подразделений администрации</w:t>
      </w:r>
      <w:r w:rsidR="00FF32C1" w:rsidRPr="00FF32C1">
        <w:t xml:space="preserve"> </w:t>
      </w:r>
      <w:r w:rsidR="00FF32C1">
        <w:t>района</w:t>
      </w:r>
      <w:r w:rsidR="00E32726" w:rsidRPr="00E32726">
        <w:t>, их руководителей, о необходимости проведения проверок муниципальных предприятий и учрежден</w:t>
      </w:r>
      <w:r>
        <w:t>ий Контрольно - счетной палатой</w:t>
      </w:r>
    </w:p>
    <w:p w:rsidR="00E32726" w:rsidRDefault="004970E2" w:rsidP="004970E2">
      <w:pPr>
        <w:ind w:firstLine="540"/>
        <w:jc w:val="both"/>
      </w:pPr>
      <w:r>
        <w:t xml:space="preserve">11. </w:t>
      </w:r>
      <w:r w:rsidR="00E32726" w:rsidRPr="00E32726">
        <w:t xml:space="preserve">Результаты </w:t>
      </w:r>
      <w:r w:rsidRPr="00E32726">
        <w:t>проверок,</w:t>
      </w:r>
      <w:r>
        <w:t xml:space="preserve"> проведенные по предложению депутата или группы депутатов,</w:t>
      </w:r>
      <w:r w:rsidR="00E32726" w:rsidRPr="00E32726">
        <w:t xml:space="preserve"> рассматриваются на заседании соответствующих постоянных комитетов. </w:t>
      </w:r>
    </w:p>
    <w:p w:rsidR="00E32726" w:rsidRPr="00E32726" w:rsidRDefault="004970E2" w:rsidP="004970E2">
      <w:pPr>
        <w:ind w:firstLine="540"/>
        <w:jc w:val="both"/>
      </w:pPr>
      <w:r>
        <w:t xml:space="preserve">12. </w:t>
      </w:r>
      <w:r w:rsidR="00E32726" w:rsidRPr="00E32726">
        <w:t xml:space="preserve">По итогам рассмотрения материалов проверок, проведенных Контрольно-счетной </w:t>
      </w:r>
      <w:r>
        <w:t>палатой</w:t>
      </w:r>
      <w:r w:rsidR="00E32726" w:rsidRPr="00E32726">
        <w:t>, принимается одно из следующих решений:</w:t>
      </w:r>
    </w:p>
    <w:p w:rsidR="00E32726" w:rsidRPr="00E32726" w:rsidRDefault="00E32726" w:rsidP="004970E2">
      <w:pPr>
        <w:ind w:firstLine="540"/>
        <w:jc w:val="both"/>
      </w:pPr>
      <w:r w:rsidRPr="00E32726">
        <w:t>а)</w:t>
      </w:r>
      <w:r w:rsidRPr="00E32726">
        <w:tab/>
        <w:t>принять к сведению информацию по акту проверки и при необходимости доложить на заседании районного Совета;</w:t>
      </w:r>
    </w:p>
    <w:p w:rsidR="00E32726" w:rsidRPr="00E32726" w:rsidRDefault="00E32726" w:rsidP="004970E2">
      <w:pPr>
        <w:ind w:firstLine="540"/>
        <w:jc w:val="both"/>
      </w:pPr>
      <w:r w:rsidRPr="00E32726">
        <w:t>б)</w:t>
      </w:r>
      <w:r w:rsidRPr="00E32726">
        <w:tab/>
        <w:t>рекомендовать включить в повестку дня заседания районного Совета рассмотрение материалов проверки для принятия решения по данному вопросу;</w:t>
      </w:r>
    </w:p>
    <w:p w:rsidR="00857754" w:rsidRDefault="00E32726" w:rsidP="004970E2">
      <w:pPr>
        <w:ind w:firstLine="540"/>
        <w:jc w:val="both"/>
      </w:pPr>
      <w:r w:rsidRPr="00E32726">
        <w:t>в)</w:t>
      </w:r>
      <w:r w:rsidRPr="00E32726">
        <w:tab/>
        <w:t>при выявлении нарушений, влекущих уголовную ответственность, рекомендовать районному Совету передать материалы ревизии или проверки в правоохранительные органы.</w:t>
      </w:r>
    </w:p>
    <w:p w:rsidR="004970E2" w:rsidRDefault="004970E2" w:rsidP="00E32726">
      <w:pPr>
        <w:jc w:val="both"/>
      </w:pPr>
    </w:p>
    <w:p w:rsidR="004970E2" w:rsidRDefault="004970E2" w:rsidP="004970E2">
      <w:pPr>
        <w:jc w:val="center"/>
      </w:pPr>
      <w:r w:rsidRPr="004970E2">
        <w:t xml:space="preserve">Глава 5. ВЫСШЕЕ ДОЛЖНОСТНОЕ ЛИЦО </w:t>
      </w:r>
      <w:r>
        <w:t>ЖИРЯТИНСКОГО</w:t>
      </w:r>
      <w:r w:rsidRPr="004970E2">
        <w:t xml:space="preserve"> РАЙОНА</w:t>
      </w:r>
    </w:p>
    <w:p w:rsidR="004970E2" w:rsidRDefault="004970E2" w:rsidP="004970E2">
      <w:pPr>
        <w:jc w:val="center"/>
      </w:pPr>
    </w:p>
    <w:p w:rsidR="004970E2" w:rsidRDefault="00AD1C1D" w:rsidP="004970E2">
      <w:pPr>
        <w:jc w:val="center"/>
      </w:pPr>
      <w:r>
        <w:t xml:space="preserve"> Статья 21</w:t>
      </w:r>
      <w:r w:rsidR="004970E2" w:rsidRPr="004970E2">
        <w:t xml:space="preserve">. Высшее должностное лицо </w:t>
      </w:r>
      <w:r w:rsidR="004970E2">
        <w:t>Жирятинского</w:t>
      </w:r>
      <w:r w:rsidR="004970E2" w:rsidRPr="004970E2">
        <w:t xml:space="preserve"> района</w:t>
      </w:r>
    </w:p>
    <w:p w:rsidR="004970E2" w:rsidRPr="004970E2" w:rsidRDefault="004970E2" w:rsidP="004970E2">
      <w:pPr>
        <w:jc w:val="center"/>
      </w:pPr>
    </w:p>
    <w:p w:rsidR="004970E2" w:rsidRDefault="004970E2" w:rsidP="004970E2">
      <w:pPr>
        <w:ind w:firstLine="540"/>
        <w:jc w:val="both"/>
      </w:pPr>
      <w:r>
        <w:t xml:space="preserve">1. </w:t>
      </w:r>
      <w:r w:rsidRPr="004970E2">
        <w:t xml:space="preserve">Высшим должностным лицом </w:t>
      </w:r>
      <w:r>
        <w:t>Жирятинского</w:t>
      </w:r>
      <w:r w:rsidRPr="004970E2">
        <w:t xml:space="preserve"> района является глава </w:t>
      </w:r>
      <w:r>
        <w:t>Жирятинского</w:t>
      </w:r>
      <w:r w:rsidRPr="004970E2">
        <w:t xml:space="preserve"> района.</w:t>
      </w:r>
    </w:p>
    <w:p w:rsidR="004970E2" w:rsidRPr="004970E2" w:rsidRDefault="004970E2" w:rsidP="004970E2">
      <w:pPr>
        <w:ind w:firstLine="540"/>
        <w:jc w:val="both"/>
      </w:pPr>
    </w:p>
    <w:p w:rsidR="004970E2" w:rsidRDefault="00AD1C1D" w:rsidP="004970E2">
      <w:pPr>
        <w:jc w:val="center"/>
      </w:pPr>
      <w:r>
        <w:t>Статья 22</w:t>
      </w:r>
      <w:r w:rsidR="004970E2" w:rsidRPr="004970E2">
        <w:t xml:space="preserve">. Избрание и вступление в должность главы </w:t>
      </w:r>
      <w:r w:rsidR="004970E2">
        <w:t>Жирятинского</w:t>
      </w:r>
      <w:r w:rsidR="004970E2" w:rsidRPr="004970E2">
        <w:t xml:space="preserve"> района</w:t>
      </w:r>
    </w:p>
    <w:p w:rsidR="004970E2" w:rsidRPr="004970E2" w:rsidRDefault="004970E2" w:rsidP="004970E2">
      <w:pPr>
        <w:jc w:val="center"/>
      </w:pPr>
    </w:p>
    <w:p w:rsidR="004970E2" w:rsidRDefault="004970E2" w:rsidP="004970E2">
      <w:pPr>
        <w:ind w:firstLine="540"/>
        <w:jc w:val="both"/>
      </w:pPr>
      <w:r>
        <w:t xml:space="preserve">1. </w:t>
      </w:r>
      <w:r w:rsidRPr="004970E2">
        <w:t xml:space="preserve">Глава </w:t>
      </w:r>
      <w:r>
        <w:t>Жирятинского</w:t>
      </w:r>
      <w:r w:rsidRPr="004970E2">
        <w:t xml:space="preserve"> района избирается тайным голосованием районным Советом из своего состава.</w:t>
      </w:r>
    </w:p>
    <w:p w:rsidR="004970E2" w:rsidRDefault="004970E2" w:rsidP="004970E2">
      <w:pPr>
        <w:ind w:firstLine="540"/>
        <w:jc w:val="both"/>
      </w:pPr>
      <w:r>
        <w:t xml:space="preserve">2. </w:t>
      </w:r>
      <w:r w:rsidRPr="004970E2">
        <w:t xml:space="preserve">Кандидатура на должность главы </w:t>
      </w:r>
      <w:r>
        <w:t>Жирятинского</w:t>
      </w:r>
      <w:r w:rsidRPr="004970E2">
        <w:t xml:space="preserve"> района может быть выдвинута депутатом, депутатским объединением, а также посредством самовыдвижения, но не более двух раз.</w:t>
      </w:r>
    </w:p>
    <w:p w:rsidR="004970E2" w:rsidRDefault="002759AE" w:rsidP="002759AE">
      <w:pPr>
        <w:ind w:firstLine="540"/>
        <w:jc w:val="both"/>
      </w:pPr>
      <w:r>
        <w:t>3. В случае выдвижения более одной кандидатуры, п</w:t>
      </w:r>
      <w:r w:rsidR="004970E2" w:rsidRPr="004970E2">
        <w:t xml:space="preserve">осле окончания выдвижения районный Совет утверждает список кандидатов, включаемых в бюллетень для тайного голосования. Список кандидатов утверждается большинством голосов от </w:t>
      </w:r>
      <w:r w:rsidR="00E44118">
        <w:t>установленного числа</w:t>
      </w:r>
      <w:r w:rsidR="004970E2" w:rsidRPr="004970E2">
        <w:t xml:space="preserve"> депутатов. В список вносятся все выдвинутые кандидатуры, не взявшие самоотвод. Самоотвод принимается без обсуждения и голосования и возможен до утверждения списка кандидатов.</w:t>
      </w:r>
    </w:p>
    <w:p w:rsidR="004970E2" w:rsidRDefault="002759AE" w:rsidP="002759AE">
      <w:pPr>
        <w:ind w:firstLine="540"/>
        <w:jc w:val="both"/>
      </w:pPr>
      <w:r>
        <w:t xml:space="preserve">4. </w:t>
      </w:r>
      <w:r w:rsidR="004970E2" w:rsidRPr="004970E2">
        <w:t xml:space="preserve">Кандидатам на должность главы </w:t>
      </w:r>
      <w:r>
        <w:t>Жирятинского</w:t>
      </w:r>
      <w:r w:rsidR="004970E2" w:rsidRPr="004970E2">
        <w:t xml:space="preserve"> района предоставляется право для выступления на заседании районного Совета. Время для выступлений и ответов на вопросы определяется районным Советом. Перед выступлением кандидатов по просьбе любого из них может быть объявлен перерыв не более 30 минут в работе районного Совета для подготовки к выступлению.</w:t>
      </w:r>
    </w:p>
    <w:p w:rsidR="002759AE" w:rsidRDefault="002759AE" w:rsidP="002759AE">
      <w:pPr>
        <w:ind w:firstLine="540"/>
        <w:jc w:val="both"/>
      </w:pPr>
      <w:r>
        <w:t xml:space="preserve">5. </w:t>
      </w:r>
      <w:r w:rsidRPr="002759AE">
        <w:t xml:space="preserve"> </w:t>
      </w:r>
      <w:r w:rsidR="004970E2" w:rsidRPr="002759AE">
        <w:t xml:space="preserve">Обсуждение кандидатур на должность главы </w:t>
      </w:r>
      <w:r w:rsidRPr="002759AE">
        <w:t>Жирятинского</w:t>
      </w:r>
      <w:r w:rsidR="004970E2" w:rsidRPr="002759AE">
        <w:t xml:space="preserve"> района проводится на заседании районного Совета после завершения выступлений кандидатов и ответов на вопросы кандидатами. В обсуждении принимают участие только депутаты районного Совета. В обсуждении каждый депутат</w:t>
      </w:r>
      <w:r w:rsidRPr="002759AE">
        <w:t xml:space="preserve"> имеет право на два выступления.</w:t>
      </w:r>
    </w:p>
    <w:p w:rsidR="002759AE" w:rsidRDefault="002759AE" w:rsidP="002759AE">
      <w:pPr>
        <w:ind w:firstLine="540"/>
        <w:jc w:val="both"/>
      </w:pPr>
      <w:r>
        <w:t xml:space="preserve">6. </w:t>
      </w:r>
      <w:r w:rsidRPr="002759AE">
        <w:t xml:space="preserve">Тайное голосование по выборам главы </w:t>
      </w:r>
      <w:r>
        <w:t>Жирятинского</w:t>
      </w:r>
      <w:r w:rsidRPr="002759AE">
        <w:t xml:space="preserve"> района осуществляется в порядке, установленном</w:t>
      </w:r>
      <w:r>
        <w:t xml:space="preserve"> статьей 15 </w:t>
      </w:r>
      <w:r w:rsidRPr="002759AE">
        <w:t xml:space="preserve">настоящего Регламента. Кандидат считается избранным на должность главы </w:t>
      </w:r>
      <w:r>
        <w:t>Жирятинского</w:t>
      </w:r>
      <w:r w:rsidRPr="002759AE">
        <w:t xml:space="preserve"> района, если в результате тайного голосования за него проголосовало 2/3 от установленного числа депутатов районного Совета.</w:t>
      </w:r>
    </w:p>
    <w:p w:rsidR="002759AE" w:rsidRDefault="002759AE" w:rsidP="002759AE">
      <w:pPr>
        <w:ind w:firstLine="540"/>
        <w:jc w:val="both"/>
      </w:pPr>
      <w:r>
        <w:t xml:space="preserve"> 7. </w:t>
      </w:r>
      <w:r w:rsidRPr="002759AE">
        <w:t>В случае</w:t>
      </w:r>
      <w:r w:rsidR="00E61F42">
        <w:t xml:space="preserve"> если</w:t>
      </w:r>
      <w:r w:rsidRPr="002759AE">
        <w:t xml:space="preserve"> кандидаты не набрали требуемого для избрания количества голосов, проводятся повторные выборы, начиная с выдвижения кандидатов.</w:t>
      </w:r>
    </w:p>
    <w:p w:rsidR="002759AE" w:rsidRDefault="002759AE" w:rsidP="002759AE">
      <w:pPr>
        <w:ind w:firstLine="540"/>
        <w:jc w:val="both"/>
      </w:pPr>
      <w:r>
        <w:lastRenderedPageBreak/>
        <w:t xml:space="preserve">8. </w:t>
      </w:r>
      <w:r w:rsidRPr="002759AE">
        <w:t>В случае если в бюллетень для тайного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w:t>
      </w:r>
    </w:p>
    <w:p w:rsidR="002759AE" w:rsidRDefault="00E61F42" w:rsidP="00E61F42">
      <w:pPr>
        <w:ind w:firstLine="540"/>
        <w:jc w:val="both"/>
      </w:pPr>
      <w:r>
        <w:t xml:space="preserve">9. </w:t>
      </w:r>
      <w:r w:rsidR="002759AE" w:rsidRPr="002759AE">
        <w:t>Выборы проводятся до тех пор, пока один из кандидатов не наберет требуемого количества голосов.</w:t>
      </w:r>
    </w:p>
    <w:p w:rsidR="002759AE" w:rsidRDefault="00E61F42" w:rsidP="00E61F42">
      <w:pPr>
        <w:ind w:firstLine="540"/>
        <w:jc w:val="both"/>
      </w:pPr>
      <w:r>
        <w:t xml:space="preserve">10. </w:t>
      </w:r>
      <w:r w:rsidR="002759AE" w:rsidRPr="002759AE">
        <w:t xml:space="preserve">Об избрании главы </w:t>
      </w:r>
      <w:r>
        <w:t>Жирятинского</w:t>
      </w:r>
      <w:r w:rsidR="002759AE" w:rsidRPr="002759AE">
        <w:t xml:space="preserve"> района принимается решение.</w:t>
      </w:r>
    </w:p>
    <w:p w:rsidR="00E61F42" w:rsidRDefault="00E61F42" w:rsidP="00E61F42">
      <w:pPr>
        <w:ind w:firstLine="540"/>
        <w:jc w:val="both"/>
      </w:pPr>
    </w:p>
    <w:p w:rsidR="00E61F42" w:rsidRDefault="00AD1C1D" w:rsidP="00E61F42">
      <w:pPr>
        <w:jc w:val="center"/>
      </w:pPr>
      <w:r>
        <w:t>Статья 23</w:t>
      </w:r>
      <w:r w:rsidR="00E61F42" w:rsidRPr="00E61F42">
        <w:t xml:space="preserve">. Глава </w:t>
      </w:r>
      <w:r w:rsidR="00E61F42">
        <w:t>Жирятинского</w:t>
      </w:r>
      <w:r w:rsidR="00E61F42" w:rsidRPr="00E61F42">
        <w:t xml:space="preserve"> района</w:t>
      </w:r>
    </w:p>
    <w:p w:rsidR="00E61F42" w:rsidRPr="00E61F42" w:rsidRDefault="00E61F42" w:rsidP="00E61F42">
      <w:pPr>
        <w:jc w:val="center"/>
      </w:pPr>
    </w:p>
    <w:p w:rsidR="00E61F42" w:rsidRDefault="00E61F42" w:rsidP="00E61F42">
      <w:pPr>
        <w:ind w:firstLine="540"/>
        <w:jc w:val="both"/>
      </w:pPr>
      <w:r>
        <w:t xml:space="preserve">1. </w:t>
      </w:r>
      <w:r w:rsidRPr="00E61F42">
        <w:t xml:space="preserve">Глава </w:t>
      </w:r>
      <w:r>
        <w:t>Жирятинского</w:t>
      </w:r>
      <w:r w:rsidRPr="00E61F42">
        <w:t xml:space="preserve"> района является высшим должностным лицом </w:t>
      </w:r>
      <w:r>
        <w:t>Жирятинского</w:t>
      </w:r>
      <w:r w:rsidRPr="00E61F42">
        <w:t xml:space="preserve"> района</w:t>
      </w:r>
      <w:r>
        <w:t>.</w:t>
      </w:r>
    </w:p>
    <w:p w:rsidR="00E44118" w:rsidRPr="00E44118" w:rsidRDefault="00E61F42" w:rsidP="00E44118">
      <w:pPr>
        <w:ind w:firstLine="540"/>
        <w:jc w:val="both"/>
      </w:pPr>
      <w:r w:rsidRPr="00E44118">
        <w:t xml:space="preserve">2. </w:t>
      </w:r>
      <w:r w:rsidR="00E44118" w:rsidRPr="00E44118">
        <w:t>Глава Жирятинского района избирается Советом народных депутатов тайным голосованием из числа депутатов на срок полномочий Совета народных депутатов и исполняет полномочия председателя Совета.</w:t>
      </w:r>
    </w:p>
    <w:p w:rsidR="00586B17" w:rsidRDefault="00E44118" w:rsidP="00E44118">
      <w:pPr>
        <w:ind w:firstLine="540"/>
        <w:jc w:val="both"/>
      </w:pPr>
      <w:r>
        <w:t>3</w:t>
      </w:r>
      <w:r w:rsidR="00E61F42">
        <w:t xml:space="preserve">. </w:t>
      </w:r>
      <w:r w:rsidR="00E61F42" w:rsidRPr="003D7872">
        <w:t xml:space="preserve">Полномочия </w:t>
      </w:r>
      <w:r w:rsidR="00586B17" w:rsidRPr="00586B17">
        <w:rPr>
          <w:rStyle w:val="FontStyle38"/>
          <w:sz w:val="24"/>
          <w:szCs w:val="24"/>
        </w:rPr>
        <w:t>Главы Жирятинского района</w:t>
      </w:r>
      <w:r w:rsidR="00E61F42" w:rsidRPr="003D7872">
        <w:rPr>
          <w:rStyle w:val="FontStyle38"/>
        </w:rPr>
        <w:t xml:space="preserve"> </w:t>
      </w:r>
      <w:r w:rsidR="00E61F42" w:rsidRPr="003D7872">
        <w:t>начинаются со дня его вступления в должность и прекращаются в день вступления в должность вновь избранного главы Жирятинского района.</w:t>
      </w:r>
    </w:p>
    <w:p w:rsidR="00E44118" w:rsidRPr="00E44118" w:rsidRDefault="00E44118" w:rsidP="00E44118">
      <w:pPr>
        <w:ind w:firstLine="540"/>
        <w:jc w:val="both"/>
      </w:pPr>
      <w:r w:rsidRPr="00E44118">
        <w:t>4. Глава Жирятинского района является выборным должностным лицом местного самоуправления, осуществляющим свои полномочия на постоянной основе.</w:t>
      </w:r>
    </w:p>
    <w:p w:rsidR="00586B17" w:rsidRPr="00586B17" w:rsidRDefault="00586B17" w:rsidP="00E44118">
      <w:pPr>
        <w:ind w:firstLine="540"/>
        <w:jc w:val="both"/>
      </w:pPr>
      <w:r w:rsidRPr="00586B17">
        <w:t>5</w:t>
      </w:r>
      <w:r>
        <w:t xml:space="preserve">. </w:t>
      </w:r>
      <w:r w:rsidRPr="00586B17">
        <w:t xml:space="preserve"> Глава Жирятинского района подконтролен и подотчетен населению и Совету народных депутатов.</w:t>
      </w:r>
    </w:p>
    <w:p w:rsidR="00E61F42" w:rsidRDefault="00586B17" w:rsidP="00586B17">
      <w:pPr>
        <w:ind w:firstLine="540"/>
        <w:jc w:val="both"/>
      </w:pPr>
      <w:r>
        <w:t xml:space="preserve">6.  </w:t>
      </w:r>
      <w:r w:rsidR="00E61F42" w:rsidRPr="00E61F42">
        <w:t xml:space="preserve">Глава </w:t>
      </w:r>
      <w:r w:rsidR="00E17570">
        <w:t>Жирятинского</w:t>
      </w:r>
      <w:r w:rsidR="00E61F42" w:rsidRPr="00E61F42">
        <w:t xml:space="preserve"> района входит в состав Малого Совета.</w:t>
      </w:r>
    </w:p>
    <w:p w:rsidR="00E17570" w:rsidRPr="00E61F42" w:rsidRDefault="00E17570" w:rsidP="00586B17">
      <w:pPr>
        <w:ind w:firstLine="540"/>
        <w:jc w:val="both"/>
      </w:pPr>
    </w:p>
    <w:p w:rsidR="00E17570" w:rsidRDefault="00E61F42" w:rsidP="00E17570">
      <w:pPr>
        <w:jc w:val="center"/>
      </w:pPr>
      <w:r w:rsidRPr="00E61F42">
        <w:t>Глава 6. СТРУКТУРА РАЙОННОГО СОВЕТА</w:t>
      </w:r>
    </w:p>
    <w:p w:rsidR="00E17570" w:rsidRDefault="00E17570" w:rsidP="00E17570">
      <w:pPr>
        <w:jc w:val="center"/>
      </w:pPr>
    </w:p>
    <w:p w:rsidR="00E61F42" w:rsidRDefault="00AD1C1D" w:rsidP="00E17570">
      <w:pPr>
        <w:jc w:val="center"/>
      </w:pPr>
      <w:r>
        <w:t>Статья 24</w:t>
      </w:r>
      <w:r w:rsidR="00E61F42" w:rsidRPr="00E61F42">
        <w:t>. Структура районного Совета</w:t>
      </w:r>
    </w:p>
    <w:p w:rsidR="00E17570" w:rsidRPr="00E61F42" w:rsidRDefault="00E17570" w:rsidP="00E17570">
      <w:pPr>
        <w:jc w:val="center"/>
      </w:pPr>
    </w:p>
    <w:p w:rsidR="00E17570" w:rsidRDefault="00E17570" w:rsidP="00E17570">
      <w:pPr>
        <w:ind w:firstLine="567"/>
        <w:jc w:val="both"/>
      </w:pPr>
      <w:r>
        <w:t xml:space="preserve">1. </w:t>
      </w:r>
      <w:r w:rsidR="00E61F42" w:rsidRPr="00E61F42">
        <w:t xml:space="preserve">Районный Совет самостоятельно определяет свою структуру. </w:t>
      </w:r>
    </w:p>
    <w:p w:rsidR="00E61F42" w:rsidRDefault="00E17570" w:rsidP="00E17570">
      <w:pPr>
        <w:ind w:firstLine="567"/>
        <w:jc w:val="both"/>
      </w:pPr>
      <w:r>
        <w:t xml:space="preserve">2. </w:t>
      </w:r>
      <w:r w:rsidR="00E61F42" w:rsidRPr="00E61F42">
        <w:t>Районный Совет из числа депутатов образует Малый Совет, постоянные комитеты, а также временные комиссии для предварительного рассмотрения и подготовки вопросов, относящихся к ведению районного Совета.</w:t>
      </w:r>
    </w:p>
    <w:p w:rsidR="00E61F42" w:rsidRDefault="00E17570" w:rsidP="00E17570">
      <w:pPr>
        <w:ind w:firstLine="567"/>
        <w:jc w:val="both"/>
      </w:pPr>
      <w:r>
        <w:t xml:space="preserve">3. </w:t>
      </w:r>
      <w:r w:rsidR="00E61F42" w:rsidRPr="00E61F42">
        <w:t xml:space="preserve">Свою деятельность постоянно действующие рабочие органы районного Совета осуществляют в соответствии с Уставом </w:t>
      </w:r>
      <w:r>
        <w:t>Жирятинского</w:t>
      </w:r>
      <w:r w:rsidR="00E61F42" w:rsidRPr="00E61F42">
        <w:t xml:space="preserve"> района, настоящим Регламентом и принимаемыми районным Советом положениями о соответствующих рабочих органах районного Совета.</w:t>
      </w:r>
    </w:p>
    <w:p w:rsidR="00E61F42" w:rsidRDefault="00E17570" w:rsidP="00E17570">
      <w:pPr>
        <w:ind w:firstLine="567"/>
        <w:jc w:val="both"/>
      </w:pPr>
      <w:r>
        <w:t xml:space="preserve">4. </w:t>
      </w:r>
      <w:r w:rsidR="00E61F42" w:rsidRPr="00E61F42">
        <w:t>Районный Совет в пределах своей компетенции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w:t>
      </w:r>
    </w:p>
    <w:p w:rsidR="00E61F42" w:rsidRDefault="00E17570" w:rsidP="00E17570">
      <w:pPr>
        <w:ind w:firstLine="567"/>
        <w:jc w:val="both"/>
      </w:pPr>
      <w:r>
        <w:t xml:space="preserve">5. </w:t>
      </w:r>
      <w:r w:rsidR="00E61F42" w:rsidRPr="00E61F42">
        <w:t xml:space="preserve">Структура районного Совета утверждается на первом заседании на срок полномочий районного Совета на основании предложений инициативной группы депутатов районного Совета. Структура районного Совета может быть изменена по инициативе главы </w:t>
      </w:r>
      <w:r>
        <w:t>Жирятинского</w:t>
      </w:r>
      <w:r w:rsidR="00E61F42" w:rsidRPr="00E61F42">
        <w:t xml:space="preserve"> района, Малого Совета, постоянных комитетов, депутатских объединений, депутатов.</w:t>
      </w:r>
    </w:p>
    <w:p w:rsidR="00E61F42" w:rsidRPr="00E61F42" w:rsidRDefault="00E17570" w:rsidP="00E17570">
      <w:pPr>
        <w:ind w:firstLine="567"/>
        <w:jc w:val="both"/>
      </w:pPr>
      <w:r>
        <w:t xml:space="preserve">6. </w:t>
      </w:r>
      <w:r w:rsidR="00E61F42" w:rsidRPr="00E61F42">
        <w:t>Решение об утверждении структуры, о внесении изменений и дополнений в нее принимается большинством голосов от числа избранных депутатов.</w:t>
      </w:r>
    </w:p>
    <w:p w:rsidR="00E61F42" w:rsidRPr="00E61F42" w:rsidRDefault="00E61F42" w:rsidP="00E61F42">
      <w:pPr>
        <w:ind w:firstLine="540"/>
        <w:jc w:val="both"/>
        <w:rPr>
          <w:lang w:val="ru-RU"/>
        </w:rPr>
      </w:pPr>
    </w:p>
    <w:p w:rsidR="00E17570" w:rsidRDefault="00AD1C1D" w:rsidP="00E17570">
      <w:pPr>
        <w:jc w:val="center"/>
      </w:pPr>
      <w:r>
        <w:t>Статья 25</w:t>
      </w:r>
      <w:r w:rsidR="00E17570" w:rsidRPr="00E17570">
        <w:t xml:space="preserve">. Заместитель главы </w:t>
      </w:r>
      <w:r w:rsidR="00E17570">
        <w:t>Жирятинского</w:t>
      </w:r>
      <w:r w:rsidR="00E17570" w:rsidRPr="00E17570">
        <w:t xml:space="preserve"> района</w:t>
      </w:r>
    </w:p>
    <w:p w:rsidR="00E17570" w:rsidRPr="00E17570" w:rsidRDefault="00E17570" w:rsidP="00E17570">
      <w:pPr>
        <w:jc w:val="center"/>
      </w:pPr>
    </w:p>
    <w:p w:rsidR="00E17570" w:rsidRDefault="00E17570" w:rsidP="00E17570">
      <w:pPr>
        <w:ind w:firstLine="567"/>
        <w:jc w:val="both"/>
      </w:pPr>
      <w:r>
        <w:lastRenderedPageBreak/>
        <w:t xml:space="preserve">1. </w:t>
      </w:r>
      <w:r w:rsidRPr="00E17570">
        <w:t xml:space="preserve">Заместитель главы </w:t>
      </w:r>
      <w:r>
        <w:t>Жирятинского</w:t>
      </w:r>
      <w:r w:rsidRPr="00E17570">
        <w:t xml:space="preserve"> района избирается из состава депутатов районного Совета открытым голосованием большинством голосов от </w:t>
      </w:r>
      <w:r w:rsidR="00E44118">
        <w:t xml:space="preserve">установленного </w:t>
      </w:r>
      <w:r w:rsidRPr="00E17570">
        <w:t>числа депутатов на срок полномочий районного Совета.</w:t>
      </w:r>
    </w:p>
    <w:p w:rsidR="00E17570" w:rsidRDefault="00E17570" w:rsidP="00E17570">
      <w:pPr>
        <w:ind w:firstLine="567"/>
        <w:jc w:val="both"/>
      </w:pPr>
      <w:r>
        <w:t>2. Свои полномочия заместитель главы района исполняет на непостоянной основе</w:t>
      </w:r>
      <w:r w:rsidR="00A33318">
        <w:t>.</w:t>
      </w:r>
    </w:p>
    <w:p w:rsidR="00E17570" w:rsidRDefault="00A33318" w:rsidP="00E17570">
      <w:pPr>
        <w:ind w:firstLine="567"/>
        <w:jc w:val="both"/>
      </w:pPr>
      <w:r>
        <w:t>3</w:t>
      </w:r>
      <w:r w:rsidR="00E17570">
        <w:t xml:space="preserve">. </w:t>
      </w:r>
      <w:r w:rsidR="00E17570" w:rsidRPr="00E17570">
        <w:t xml:space="preserve">Кандидатуры на должность заместителя главы </w:t>
      </w:r>
      <w:r w:rsidR="00E17570">
        <w:t>Жирятинского</w:t>
      </w:r>
      <w:r w:rsidR="00E17570" w:rsidRPr="00E17570">
        <w:t xml:space="preserve"> района могут быть предложены главой </w:t>
      </w:r>
      <w:r w:rsidR="00E17570">
        <w:t>Жирятинского</w:t>
      </w:r>
      <w:r w:rsidR="00E17570" w:rsidRPr="00E17570">
        <w:t xml:space="preserve"> района, депутатским объединением, депутатом, путем самовыдвижения.</w:t>
      </w:r>
    </w:p>
    <w:p w:rsidR="00E17570" w:rsidRDefault="00A33318" w:rsidP="00E17570">
      <w:pPr>
        <w:ind w:firstLine="567"/>
        <w:jc w:val="both"/>
      </w:pPr>
      <w:r>
        <w:t>4</w:t>
      </w:r>
      <w:r w:rsidR="00E17570">
        <w:t xml:space="preserve">. </w:t>
      </w:r>
      <w:r w:rsidR="00E17570" w:rsidRPr="00E17570">
        <w:t xml:space="preserve">Об избрании заместителя главы </w:t>
      </w:r>
      <w:r w:rsidR="00E17570">
        <w:t>Жирятинского</w:t>
      </w:r>
      <w:r w:rsidR="00E17570" w:rsidRPr="00E17570">
        <w:t xml:space="preserve"> района принимается решение.</w:t>
      </w:r>
    </w:p>
    <w:p w:rsidR="00E17570" w:rsidRDefault="00A33318" w:rsidP="00E17570">
      <w:pPr>
        <w:ind w:firstLine="567"/>
        <w:jc w:val="both"/>
      </w:pPr>
      <w:r>
        <w:t>5</w:t>
      </w:r>
      <w:r w:rsidR="00E17570">
        <w:t xml:space="preserve">. </w:t>
      </w:r>
      <w:r w:rsidR="00E17570" w:rsidRPr="00E17570">
        <w:t xml:space="preserve">Заместитель главы </w:t>
      </w:r>
      <w:r w:rsidR="00E17570">
        <w:t>Жирятинского</w:t>
      </w:r>
      <w:r w:rsidR="00E17570" w:rsidRPr="00E17570">
        <w:t xml:space="preserve"> района может принимать участие в работе постоянных комитетов, Малого Совета.</w:t>
      </w:r>
    </w:p>
    <w:p w:rsidR="00E17570" w:rsidRPr="00E17570" w:rsidRDefault="00A33318" w:rsidP="00A33318">
      <w:pPr>
        <w:ind w:firstLine="567"/>
        <w:jc w:val="both"/>
      </w:pPr>
      <w:r>
        <w:t xml:space="preserve">6. </w:t>
      </w:r>
      <w:r w:rsidR="00E17570" w:rsidRPr="00E17570">
        <w:t xml:space="preserve">Заместитель главы </w:t>
      </w:r>
      <w:r>
        <w:t>Жирятинского</w:t>
      </w:r>
      <w:r w:rsidR="00E17570" w:rsidRPr="00E17570">
        <w:t xml:space="preserve"> района осуществляет следующие полномочия:</w:t>
      </w:r>
    </w:p>
    <w:p w:rsidR="00E17570" w:rsidRDefault="00A33318" w:rsidP="00A33318">
      <w:pPr>
        <w:ind w:firstLine="567"/>
        <w:jc w:val="both"/>
      </w:pPr>
      <w:r>
        <w:t xml:space="preserve">1) </w:t>
      </w:r>
      <w:r w:rsidR="00E17570" w:rsidRPr="00E17570">
        <w:t xml:space="preserve">представляет районный Совет во взаимоотношениях с населением, органами местного самоуправления других муниципальных образований, государственными органами, предприятиями, учреждениями, организациями внутри страны и за ее пределами по поручению главы </w:t>
      </w:r>
      <w:r>
        <w:t>Жирятинского</w:t>
      </w:r>
      <w:r w:rsidR="00E17570" w:rsidRPr="00E17570">
        <w:t xml:space="preserve"> района;</w:t>
      </w:r>
    </w:p>
    <w:p w:rsidR="00A33318" w:rsidRDefault="00E44118" w:rsidP="00A33318">
      <w:pPr>
        <w:ind w:firstLine="567"/>
        <w:jc w:val="both"/>
      </w:pPr>
      <w:r>
        <w:t>2</w:t>
      </w:r>
      <w:r w:rsidR="00A33318">
        <w:t xml:space="preserve">) </w:t>
      </w:r>
      <w:r w:rsidR="00A33318" w:rsidRPr="00A33318">
        <w:t>координирует деятельность постоянных комитетов;</w:t>
      </w:r>
    </w:p>
    <w:p w:rsidR="00A33318" w:rsidRDefault="00E44118" w:rsidP="00A33318">
      <w:pPr>
        <w:ind w:firstLine="567"/>
        <w:jc w:val="both"/>
      </w:pPr>
      <w:r>
        <w:t>3</w:t>
      </w:r>
      <w:r w:rsidR="00A33318">
        <w:t xml:space="preserve">) </w:t>
      </w:r>
      <w:r w:rsidR="00A33318" w:rsidRPr="00A33318">
        <w:t xml:space="preserve">по распоряжению главы </w:t>
      </w:r>
      <w:r w:rsidR="00A33318">
        <w:t>Жирятинского</w:t>
      </w:r>
      <w:r w:rsidR="00A33318" w:rsidRPr="00A33318">
        <w:t xml:space="preserve"> района, а в случае невозможности его принятия - по решению районного Совета исполняет обязанности председателя районного Совета в полном объеме в его отсутствие или в случае невозможности выполнения им своих обязанностей, в том числе в случае досрочного прекращения полномочий;</w:t>
      </w:r>
    </w:p>
    <w:p w:rsidR="00A33318" w:rsidRDefault="00E44118" w:rsidP="00A33318">
      <w:pPr>
        <w:ind w:firstLine="567"/>
        <w:jc w:val="both"/>
      </w:pPr>
      <w:r>
        <w:t>4</w:t>
      </w:r>
      <w:r w:rsidR="00A33318">
        <w:t xml:space="preserve">) </w:t>
      </w:r>
      <w:r w:rsidR="00A33318" w:rsidRPr="00A33318">
        <w:t>оказывает содействие депутатам в осуществлении депутатской деятельности;</w:t>
      </w:r>
    </w:p>
    <w:p w:rsidR="00A33318" w:rsidRDefault="00E44118" w:rsidP="00A33318">
      <w:pPr>
        <w:ind w:firstLine="567"/>
        <w:jc w:val="both"/>
      </w:pPr>
      <w:r>
        <w:t>5</w:t>
      </w:r>
      <w:r w:rsidR="00A33318">
        <w:t xml:space="preserve">) </w:t>
      </w:r>
      <w:r w:rsidR="00A33318" w:rsidRPr="00A33318">
        <w:t xml:space="preserve">выполняет другие поручения главы </w:t>
      </w:r>
      <w:r w:rsidR="00A33318">
        <w:t>Жирятинского</w:t>
      </w:r>
      <w:r w:rsidR="00A33318" w:rsidRPr="00A33318">
        <w:t xml:space="preserve"> района.</w:t>
      </w:r>
    </w:p>
    <w:p w:rsidR="00A33318" w:rsidRDefault="00A33318" w:rsidP="00A33318">
      <w:pPr>
        <w:ind w:firstLine="567"/>
        <w:jc w:val="both"/>
      </w:pPr>
      <w:r>
        <w:t xml:space="preserve">7. </w:t>
      </w:r>
      <w:r w:rsidRPr="00A33318">
        <w:t xml:space="preserve">Заместитель главы </w:t>
      </w:r>
      <w:r>
        <w:t>Жирятинского</w:t>
      </w:r>
      <w:r w:rsidRPr="00A33318">
        <w:t xml:space="preserve"> района может быть освобожден от занимаемой должности.</w:t>
      </w:r>
      <w:r>
        <w:t xml:space="preserve"> </w:t>
      </w:r>
      <w:r w:rsidRPr="00A33318">
        <w:t xml:space="preserve">Вопрос об освобождении от должности заместителя главы </w:t>
      </w:r>
      <w:r>
        <w:t>Жирятинского</w:t>
      </w:r>
      <w:r w:rsidRPr="00A33318">
        <w:t xml:space="preserve"> района может быть</w:t>
      </w:r>
      <w:r>
        <w:t xml:space="preserve"> </w:t>
      </w:r>
      <w:r w:rsidRPr="00A33318">
        <w:t xml:space="preserve">внесен на рассмотрение районного Совета главой </w:t>
      </w:r>
      <w:r>
        <w:t>Жирятинского</w:t>
      </w:r>
      <w:r w:rsidRPr="00A33318">
        <w:t xml:space="preserve"> района, группой депутатов численностью не менее 1/3 от установленного числа депутатов районного Совета.</w:t>
      </w:r>
      <w:r>
        <w:t xml:space="preserve"> </w:t>
      </w:r>
    </w:p>
    <w:p w:rsidR="00A33318" w:rsidRDefault="00A33318" w:rsidP="00A33318">
      <w:pPr>
        <w:ind w:firstLine="567"/>
        <w:jc w:val="both"/>
      </w:pPr>
      <w:r w:rsidRPr="00A33318">
        <w:t xml:space="preserve">При рассмотрении вопроса об освобождении от должности заместителю главы </w:t>
      </w:r>
      <w:r>
        <w:t>Жирятинского</w:t>
      </w:r>
      <w:r w:rsidRPr="00A33318">
        <w:t xml:space="preserve"> района предоставляется время для выступления.</w:t>
      </w:r>
    </w:p>
    <w:p w:rsidR="00A33318" w:rsidRDefault="00A33318" w:rsidP="00A33318">
      <w:pPr>
        <w:ind w:firstLine="567"/>
        <w:jc w:val="both"/>
      </w:pPr>
      <w:r>
        <w:t xml:space="preserve">8. </w:t>
      </w:r>
      <w:r w:rsidRPr="00A33318">
        <w:t xml:space="preserve">Решение об освобождении от должности заместителя главы </w:t>
      </w:r>
      <w:r>
        <w:t>Жирятинского</w:t>
      </w:r>
      <w:r w:rsidRPr="00A33318">
        <w:t xml:space="preserve"> района принимается путем проведения открытого голосования большинством голосов от установленного числа депутатов.</w:t>
      </w:r>
    </w:p>
    <w:p w:rsidR="00A33318" w:rsidRDefault="00A33318" w:rsidP="00A33318">
      <w:pPr>
        <w:ind w:firstLine="567"/>
        <w:jc w:val="both"/>
      </w:pPr>
      <w:r>
        <w:t xml:space="preserve">9. </w:t>
      </w:r>
      <w:r w:rsidRPr="00A33318">
        <w:t xml:space="preserve">Открытое голосование по вопросу о досрочном освобождении от должности заместителя главы </w:t>
      </w:r>
      <w:r>
        <w:t>Жирятинского</w:t>
      </w:r>
      <w:r w:rsidRPr="00A33318">
        <w:t xml:space="preserve"> района проводится в порядке, установленном настоящим Регламентом.</w:t>
      </w:r>
    </w:p>
    <w:p w:rsidR="00A33318" w:rsidRDefault="00A33318" w:rsidP="00A33318">
      <w:pPr>
        <w:ind w:firstLine="567"/>
        <w:jc w:val="both"/>
      </w:pPr>
      <w:r>
        <w:t xml:space="preserve">10. </w:t>
      </w:r>
      <w:r w:rsidRPr="00A33318">
        <w:t xml:space="preserve">Об освобождении от должности заместителя главы </w:t>
      </w:r>
      <w:r>
        <w:t>Жирятинского</w:t>
      </w:r>
      <w:r w:rsidRPr="00A33318">
        <w:t xml:space="preserve"> района принимается решение. С момента принятия решения заместитель главы </w:t>
      </w:r>
      <w:r>
        <w:t>Жирятинского</w:t>
      </w:r>
      <w:r w:rsidRPr="00A33318">
        <w:t xml:space="preserve"> района считается освобожденным от должности.</w:t>
      </w:r>
    </w:p>
    <w:p w:rsidR="00A33318" w:rsidRDefault="00A33318" w:rsidP="00A33318">
      <w:pPr>
        <w:ind w:firstLine="567"/>
        <w:jc w:val="both"/>
      </w:pPr>
      <w:r>
        <w:t xml:space="preserve">11. </w:t>
      </w:r>
      <w:r w:rsidRPr="00A33318">
        <w:t xml:space="preserve">Добровольное сложение заместителем главы </w:t>
      </w:r>
      <w:r>
        <w:t>Жирятинского</w:t>
      </w:r>
      <w:r w:rsidRPr="00A33318">
        <w:t xml:space="preserve"> района своих полномочий (отставка) удовлетворяется на основании его письменного заявления большинством голосов от числа присутствующих на заседании районного Совета депутатов. В случае непринятия районным Советом отставки заместителя главы </w:t>
      </w:r>
      <w:r>
        <w:t>Жирятинского</w:t>
      </w:r>
      <w:r w:rsidRPr="00A33318">
        <w:t xml:space="preserve"> района он вправе сложить свои полномочия по истечении двух недель после подачи заявления о добровольном сложении полномочий (отставке).</w:t>
      </w:r>
    </w:p>
    <w:p w:rsidR="00A33318" w:rsidRDefault="00A33318" w:rsidP="00A33318">
      <w:pPr>
        <w:ind w:firstLine="567"/>
        <w:jc w:val="both"/>
      </w:pPr>
    </w:p>
    <w:p w:rsidR="00A33318" w:rsidRDefault="00AD1C1D" w:rsidP="00A33318">
      <w:pPr>
        <w:jc w:val="center"/>
      </w:pPr>
      <w:r>
        <w:t>Статья 26</w:t>
      </w:r>
      <w:r w:rsidR="00A33318" w:rsidRPr="00A33318">
        <w:t>. Малый Совет районного Совета народных депутатов</w:t>
      </w:r>
    </w:p>
    <w:p w:rsidR="00A33318" w:rsidRPr="00A33318" w:rsidRDefault="00A33318" w:rsidP="00A33318">
      <w:pPr>
        <w:jc w:val="center"/>
      </w:pPr>
    </w:p>
    <w:p w:rsidR="00A33318" w:rsidRDefault="00A33318" w:rsidP="00A33318">
      <w:pPr>
        <w:ind w:firstLine="567"/>
        <w:jc w:val="both"/>
      </w:pPr>
      <w:r>
        <w:t xml:space="preserve">1. </w:t>
      </w:r>
      <w:r w:rsidRPr="00A33318">
        <w:t>Малый Совет формируется районным Советом с целью предварительного рассмотрения проектов правовых актов, координации деятельности постоянных комитетов и подготовки организационных вопросов, относящихся к компетенции районного Совета.</w:t>
      </w:r>
    </w:p>
    <w:p w:rsidR="00A33318" w:rsidRDefault="00A33318" w:rsidP="00A33318">
      <w:pPr>
        <w:ind w:firstLine="567"/>
        <w:jc w:val="both"/>
      </w:pPr>
      <w:r>
        <w:t xml:space="preserve">2. </w:t>
      </w:r>
      <w:r w:rsidRPr="00A33318">
        <w:t>В состав Малого Совета входят:</w:t>
      </w:r>
    </w:p>
    <w:p w:rsidR="00A33318" w:rsidRDefault="00A33318" w:rsidP="00A33318">
      <w:pPr>
        <w:ind w:firstLine="567"/>
        <w:jc w:val="both"/>
      </w:pPr>
      <w:r>
        <w:lastRenderedPageBreak/>
        <w:t>1) Г</w:t>
      </w:r>
      <w:r w:rsidRPr="00A33318">
        <w:t xml:space="preserve">лава </w:t>
      </w:r>
      <w:r>
        <w:t>Жирятинского</w:t>
      </w:r>
      <w:r w:rsidRPr="00A33318">
        <w:t xml:space="preserve"> района;</w:t>
      </w:r>
    </w:p>
    <w:p w:rsidR="00A33318" w:rsidRDefault="00A33318" w:rsidP="00A33318">
      <w:pPr>
        <w:ind w:firstLine="567"/>
        <w:jc w:val="both"/>
      </w:pPr>
      <w:r>
        <w:t xml:space="preserve">2) </w:t>
      </w:r>
      <w:r w:rsidRPr="00A33318">
        <w:t xml:space="preserve">заместитель главы </w:t>
      </w:r>
      <w:r>
        <w:t>Жирятинского</w:t>
      </w:r>
      <w:r w:rsidRPr="00A33318">
        <w:t xml:space="preserve"> района;</w:t>
      </w:r>
    </w:p>
    <w:p w:rsidR="00A33318" w:rsidRDefault="00A33318" w:rsidP="00A33318">
      <w:pPr>
        <w:ind w:firstLine="567"/>
        <w:jc w:val="both"/>
      </w:pPr>
      <w:r>
        <w:t xml:space="preserve">3) </w:t>
      </w:r>
      <w:r w:rsidRPr="00A33318">
        <w:t>председатели постоянных комитетов;</w:t>
      </w:r>
    </w:p>
    <w:p w:rsidR="00A33318" w:rsidRDefault="00CB2BE9" w:rsidP="00CB2BE9">
      <w:pPr>
        <w:ind w:firstLine="567"/>
        <w:jc w:val="both"/>
      </w:pPr>
      <w:r>
        <w:t xml:space="preserve">4) </w:t>
      </w:r>
      <w:r w:rsidR="00A33318" w:rsidRPr="00A33318">
        <w:t>депутаты (по решению районного Совета).</w:t>
      </w:r>
    </w:p>
    <w:p w:rsidR="00CB2BE9" w:rsidRDefault="00CB2BE9" w:rsidP="00CB2BE9">
      <w:pPr>
        <w:ind w:firstLine="567"/>
        <w:jc w:val="both"/>
      </w:pPr>
      <w:r>
        <w:t xml:space="preserve">3. </w:t>
      </w:r>
      <w:r w:rsidR="00A33318" w:rsidRPr="00A33318">
        <w:t xml:space="preserve">Заседания Малого Совета ведет глава </w:t>
      </w:r>
      <w:r>
        <w:t>Жирятинского</w:t>
      </w:r>
      <w:r w:rsidR="00A33318" w:rsidRPr="00A33318">
        <w:t xml:space="preserve"> района, а в его отсутствие - заместитель главы </w:t>
      </w:r>
      <w:r>
        <w:t>Жирятинского</w:t>
      </w:r>
      <w:r w:rsidR="00A33318" w:rsidRPr="00A33318">
        <w:t xml:space="preserve"> района, исполняющий обязанности главы </w:t>
      </w:r>
      <w:r>
        <w:t>Жирятинского</w:t>
      </w:r>
      <w:r w:rsidR="00A33318" w:rsidRPr="00A33318">
        <w:t xml:space="preserve"> района по распоряжению главы </w:t>
      </w:r>
      <w:r>
        <w:t>Жирятинского</w:t>
      </w:r>
      <w:r w:rsidR="00A33318" w:rsidRPr="00A33318">
        <w:t xml:space="preserve"> района. </w:t>
      </w:r>
    </w:p>
    <w:p w:rsidR="00A33318" w:rsidRDefault="00CB2BE9" w:rsidP="00CB2BE9">
      <w:pPr>
        <w:ind w:firstLine="567"/>
        <w:jc w:val="both"/>
      </w:pPr>
      <w:r>
        <w:t>4. М</w:t>
      </w:r>
      <w:r w:rsidR="00A33318" w:rsidRPr="00A33318">
        <w:t>алый Совет подотчетен районному Совету по всем вопросам, входящим в его компетенцию.</w:t>
      </w:r>
    </w:p>
    <w:p w:rsidR="00A33318" w:rsidRDefault="00CB2BE9" w:rsidP="00CB2BE9">
      <w:pPr>
        <w:ind w:firstLine="567"/>
        <w:jc w:val="both"/>
      </w:pPr>
      <w:r>
        <w:t xml:space="preserve">5. </w:t>
      </w:r>
      <w:r w:rsidR="00A33318" w:rsidRPr="00A33318">
        <w:t>К ведению Малого Совета относится:</w:t>
      </w:r>
    </w:p>
    <w:p w:rsidR="00E44118" w:rsidRDefault="00E44118" w:rsidP="00CB2BE9">
      <w:pPr>
        <w:ind w:firstLine="567"/>
        <w:jc w:val="both"/>
      </w:pPr>
      <w:r>
        <w:t>- рассмотрение проектов правовых актов, вносимых на заседание районного Совета;</w:t>
      </w:r>
    </w:p>
    <w:p w:rsidR="00A33318" w:rsidRDefault="00CB2BE9" w:rsidP="00CB2BE9">
      <w:pPr>
        <w:ind w:firstLine="567"/>
        <w:jc w:val="both"/>
      </w:pPr>
      <w:r>
        <w:t xml:space="preserve">- </w:t>
      </w:r>
      <w:r w:rsidR="00A33318" w:rsidRPr="00A33318">
        <w:t>рассмотрение проектов текущих и перспективных планов работы районного Совета;</w:t>
      </w:r>
    </w:p>
    <w:p w:rsidR="00A33318" w:rsidRDefault="00CB2BE9" w:rsidP="00CB2BE9">
      <w:pPr>
        <w:ind w:firstLine="567"/>
        <w:jc w:val="both"/>
      </w:pPr>
      <w:r>
        <w:t xml:space="preserve">- </w:t>
      </w:r>
      <w:r w:rsidR="00A33318" w:rsidRPr="00A33318">
        <w:t>решение организационных вопросов деятельности районного Совета;</w:t>
      </w:r>
    </w:p>
    <w:p w:rsidR="00A33318" w:rsidRDefault="00CB2BE9" w:rsidP="00CB2BE9">
      <w:pPr>
        <w:ind w:firstLine="567"/>
        <w:jc w:val="both"/>
      </w:pPr>
      <w:r>
        <w:t xml:space="preserve">- </w:t>
      </w:r>
      <w:r w:rsidR="00A33318" w:rsidRPr="00A33318">
        <w:t>рассмотрение депутатских вопросов и предложений депутатов;</w:t>
      </w:r>
    </w:p>
    <w:p w:rsidR="00A33318" w:rsidRDefault="00CB2BE9" w:rsidP="00CB2BE9">
      <w:pPr>
        <w:ind w:firstLine="567"/>
        <w:jc w:val="both"/>
      </w:pPr>
      <w:r>
        <w:t xml:space="preserve">- </w:t>
      </w:r>
      <w:r w:rsidR="00A33318" w:rsidRPr="00A33318">
        <w:t xml:space="preserve">обсуждение кандидатур, представленных для согласования на высшие и главные должности в органы местного самоуправления </w:t>
      </w:r>
      <w:r>
        <w:t>Жирятинского</w:t>
      </w:r>
      <w:r w:rsidR="00A33318" w:rsidRPr="00A33318">
        <w:t xml:space="preserve"> района;</w:t>
      </w:r>
    </w:p>
    <w:p w:rsidR="00A33318" w:rsidRDefault="00CB2BE9" w:rsidP="00CB2BE9">
      <w:pPr>
        <w:ind w:firstLine="567"/>
        <w:jc w:val="both"/>
      </w:pPr>
      <w:r>
        <w:t xml:space="preserve">- </w:t>
      </w:r>
      <w:r w:rsidR="00A33318" w:rsidRPr="00A33318">
        <w:t>обсуждение проектов правовых актов районного Совета, а также проектов законов, вносимых в Брянскую областную Думу в порядке законодательной инициативы;</w:t>
      </w:r>
    </w:p>
    <w:p w:rsidR="00A33318" w:rsidRDefault="00CB2BE9" w:rsidP="00CB2BE9">
      <w:pPr>
        <w:ind w:firstLine="567"/>
        <w:jc w:val="both"/>
      </w:pPr>
      <w:r>
        <w:t xml:space="preserve">- </w:t>
      </w:r>
      <w:r w:rsidR="00A33318" w:rsidRPr="00A33318">
        <w:t>координация деятельности постоянных комитетов;</w:t>
      </w:r>
    </w:p>
    <w:p w:rsidR="00A33318" w:rsidRDefault="00CB2BE9" w:rsidP="00CB2BE9">
      <w:pPr>
        <w:ind w:firstLine="567"/>
        <w:jc w:val="both"/>
      </w:pPr>
      <w:r>
        <w:t xml:space="preserve">- </w:t>
      </w:r>
      <w:r w:rsidR="00A33318" w:rsidRPr="00A33318">
        <w:t>рассмотрение других вопросов.</w:t>
      </w:r>
    </w:p>
    <w:p w:rsidR="00A33318" w:rsidRDefault="00CB2BE9" w:rsidP="00CB2BE9">
      <w:pPr>
        <w:ind w:firstLine="567"/>
        <w:jc w:val="both"/>
      </w:pPr>
      <w:r>
        <w:t xml:space="preserve">6. </w:t>
      </w:r>
      <w:r w:rsidR="00A33318" w:rsidRPr="00A33318">
        <w:t>Основной организационной формой работы Малого Совета является его заседание, которое считается правомочным, если на нем присутствует более половины членов Малого Совета.</w:t>
      </w:r>
    </w:p>
    <w:p w:rsidR="00A33318" w:rsidRDefault="00A33318" w:rsidP="00CB2BE9">
      <w:pPr>
        <w:ind w:firstLine="567"/>
        <w:jc w:val="both"/>
      </w:pPr>
      <w:r w:rsidRPr="00A33318">
        <w:t>Заседания Малого Совета могут проводиться в плановом и внеочередном порядке.</w:t>
      </w:r>
    </w:p>
    <w:p w:rsidR="00CB2BE9" w:rsidRDefault="00CB2BE9" w:rsidP="00CB2BE9">
      <w:pPr>
        <w:ind w:firstLine="567"/>
        <w:jc w:val="both"/>
      </w:pPr>
      <w:r>
        <w:t xml:space="preserve">7. </w:t>
      </w:r>
      <w:r w:rsidRPr="00CB2BE9">
        <w:t>На заседании Малого Совета вправе присутствовать депутаты районного Совета, не являющиеся его членами, которые пользуются правом совещательного голоса.</w:t>
      </w:r>
    </w:p>
    <w:p w:rsidR="00CB2BE9" w:rsidRDefault="00CB2BE9" w:rsidP="00CB2BE9">
      <w:pPr>
        <w:ind w:firstLine="567"/>
        <w:jc w:val="both"/>
      </w:pPr>
      <w:r>
        <w:t xml:space="preserve">8. </w:t>
      </w:r>
      <w:r w:rsidRPr="00CB2BE9">
        <w:t>Работники аппарата районного Сове</w:t>
      </w:r>
      <w:r>
        <w:t xml:space="preserve">та, администрации </w:t>
      </w:r>
      <w:r w:rsidR="00E44118">
        <w:t xml:space="preserve">района </w:t>
      </w:r>
      <w:r>
        <w:t>и КСП района</w:t>
      </w:r>
      <w:r w:rsidRPr="00CB2BE9">
        <w:t xml:space="preserve"> принимают участие в работе Малого Совета по приглашению главы </w:t>
      </w:r>
      <w:r>
        <w:t xml:space="preserve">Жирятинского </w:t>
      </w:r>
      <w:r w:rsidRPr="00CB2BE9">
        <w:t>района.</w:t>
      </w:r>
    </w:p>
    <w:p w:rsidR="00CB2BE9" w:rsidRDefault="00CB2BE9" w:rsidP="00CB2BE9">
      <w:pPr>
        <w:ind w:firstLine="567"/>
        <w:jc w:val="both"/>
      </w:pPr>
      <w:r>
        <w:t xml:space="preserve">9. </w:t>
      </w:r>
      <w:r w:rsidRPr="00CB2BE9">
        <w:t xml:space="preserve">Повестка дня Малого Совета утверждается главой </w:t>
      </w:r>
      <w:r>
        <w:t>Жирятинского</w:t>
      </w:r>
      <w:r w:rsidRPr="00CB2BE9">
        <w:t xml:space="preserve"> района и вручается членам Малого Совета.</w:t>
      </w:r>
    </w:p>
    <w:p w:rsidR="00CB2BE9" w:rsidRPr="00CB2BE9" w:rsidRDefault="00CB2BE9" w:rsidP="00CB2BE9">
      <w:pPr>
        <w:ind w:firstLine="567"/>
        <w:jc w:val="both"/>
      </w:pPr>
      <w:r>
        <w:t xml:space="preserve">10. </w:t>
      </w:r>
      <w:r w:rsidRPr="00CB2BE9">
        <w:t>Малый Совет реализует свои полномочия путем принятия рекомендаций по координационным и иным организационным вопросам.</w:t>
      </w:r>
    </w:p>
    <w:p w:rsidR="00CB2BE9" w:rsidRDefault="00CB2BE9" w:rsidP="00CB2BE9">
      <w:pPr>
        <w:jc w:val="both"/>
      </w:pPr>
      <w:r w:rsidRPr="00CB2BE9">
        <w:t>Рекомендации принимаются голосованием большинством голосов от числа присутствующих членов Малого Совета.</w:t>
      </w:r>
    </w:p>
    <w:p w:rsidR="00CB2BE9" w:rsidRDefault="00CB2BE9" w:rsidP="00CB2BE9">
      <w:pPr>
        <w:ind w:firstLine="567"/>
        <w:jc w:val="both"/>
      </w:pPr>
      <w:r>
        <w:t xml:space="preserve">11. </w:t>
      </w:r>
      <w:r w:rsidRPr="00CB2BE9">
        <w:t>Член Малого Совета или депутат, принявший участие в работе Малого Совета, не согласный с принятым на заседании Малого Совета решением, вправе изложить свое особое мнение в письменном виде, которое приобщается к протоколу заседания Малого Совета.</w:t>
      </w:r>
    </w:p>
    <w:p w:rsidR="00CB2BE9" w:rsidRDefault="00CB2BE9" w:rsidP="00CB2BE9">
      <w:pPr>
        <w:ind w:firstLine="567"/>
        <w:jc w:val="both"/>
      </w:pPr>
    </w:p>
    <w:p w:rsidR="00CB2BE9" w:rsidRDefault="00AD1C1D" w:rsidP="00CB2BE9">
      <w:pPr>
        <w:jc w:val="center"/>
      </w:pPr>
      <w:r>
        <w:t>Статья 27</w:t>
      </w:r>
      <w:r w:rsidR="00CB2BE9" w:rsidRPr="00CB2BE9">
        <w:t>. Постоянные комитеты районного Совета</w:t>
      </w:r>
    </w:p>
    <w:p w:rsidR="00CB2BE9" w:rsidRPr="00CB2BE9" w:rsidRDefault="00CB2BE9" w:rsidP="00CB2BE9">
      <w:pPr>
        <w:jc w:val="center"/>
      </w:pPr>
    </w:p>
    <w:p w:rsidR="00CB2BE9" w:rsidRDefault="00CB2BE9" w:rsidP="00CB2BE9">
      <w:pPr>
        <w:ind w:firstLine="567"/>
        <w:jc w:val="both"/>
      </w:pPr>
      <w:r>
        <w:t xml:space="preserve">1. </w:t>
      </w:r>
      <w:r w:rsidRPr="00CB2BE9">
        <w:t>Постоянные комитеты районного Совета образуются с целью предварительной подготовки и рассмотрения материалов и проектов правовых актов, вносимых на Малый Совет и заседание районного Совета.</w:t>
      </w:r>
    </w:p>
    <w:p w:rsidR="00CB2BE9" w:rsidRDefault="00CB2BE9" w:rsidP="00CB2BE9">
      <w:pPr>
        <w:ind w:firstLine="567"/>
        <w:jc w:val="both"/>
      </w:pPr>
      <w:r>
        <w:t xml:space="preserve">2. </w:t>
      </w:r>
      <w:r w:rsidRPr="00CB2BE9">
        <w:t>Районный Совет образует постоянные комитеты в соответствии с утвержденной структурой районного Совета.</w:t>
      </w:r>
    </w:p>
    <w:p w:rsidR="00CB2BE9" w:rsidRDefault="00CB2BE9" w:rsidP="00CB2BE9">
      <w:pPr>
        <w:ind w:firstLine="567"/>
        <w:jc w:val="both"/>
      </w:pPr>
      <w:r>
        <w:t xml:space="preserve">3. </w:t>
      </w:r>
      <w:r w:rsidRPr="00CB2BE9">
        <w:t>Постоянные комитеты формируются на основе обязательного членства и работы в них каждого депутата</w:t>
      </w:r>
      <w:r>
        <w:t>.</w:t>
      </w:r>
    </w:p>
    <w:p w:rsidR="00CB2BE9" w:rsidRDefault="00CB2BE9" w:rsidP="00CB2BE9">
      <w:pPr>
        <w:ind w:firstLine="567"/>
        <w:jc w:val="both"/>
      </w:pPr>
      <w:r w:rsidRPr="00CB2BE9">
        <w:t>Формирование постоянных комитетов производится на основе пожеланий депутатов.</w:t>
      </w:r>
    </w:p>
    <w:p w:rsidR="00CB2BE9" w:rsidRDefault="00CB2BE9" w:rsidP="00CB2BE9">
      <w:pPr>
        <w:ind w:firstLine="567"/>
        <w:jc w:val="both"/>
      </w:pPr>
      <w:r w:rsidRPr="00CB2BE9">
        <w:lastRenderedPageBreak/>
        <w:t>Для включения депутата в состав постоянного комитета необходимо его согласие.</w:t>
      </w:r>
    </w:p>
    <w:p w:rsidR="00CB2BE9" w:rsidRDefault="00CB2BE9" w:rsidP="00CB2BE9">
      <w:pPr>
        <w:ind w:firstLine="567"/>
        <w:jc w:val="both"/>
      </w:pPr>
      <w:r w:rsidRPr="00CB2BE9">
        <w:t>Депутат обязан состоять в постоянных комитетах, но не более чем в двух.</w:t>
      </w:r>
    </w:p>
    <w:p w:rsidR="00CB2BE9" w:rsidRDefault="00CB2BE9" w:rsidP="00CB2BE9">
      <w:pPr>
        <w:ind w:firstLine="567"/>
        <w:jc w:val="both"/>
      </w:pPr>
      <w:r w:rsidRPr="00CB2BE9">
        <w:t>Члены комитетов могут быть выведены из его состава решением районного Совета на основании их личных заявлений, по представлению комитета, а также в связи с обстоятельствами, делающими невозможным выполнение ими своих обязанностей. Основанием для вывода депутата из состава комитета может служить его отсутствие в течение года на 3 заседаниях комитета (за исключением болезни, отпуска, командировки).</w:t>
      </w:r>
    </w:p>
    <w:p w:rsidR="00CB2BE9" w:rsidRDefault="00CB2BE9" w:rsidP="00CB2BE9">
      <w:pPr>
        <w:ind w:firstLine="567"/>
        <w:jc w:val="both"/>
      </w:pPr>
      <w:r>
        <w:t xml:space="preserve">4. </w:t>
      </w:r>
      <w:r w:rsidRPr="00CB2BE9">
        <w:t>Постоянные комитеты подотчетны районному Совету по всем вопросам, входящим в его компетенцию.</w:t>
      </w:r>
    </w:p>
    <w:p w:rsidR="00CB2BE9" w:rsidRDefault="00CB2BE9" w:rsidP="00CB2BE9">
      <w:pPr>
        <w:ind w:firstLine="567"/>
        <w:jc w:val="both"/>
      </w:pPr>
      <w:r>
        <w:t xml:space="preserve">5. </w:t>
      </w:r>
      <w:r w:rsidRPr="00CB2BE9">
        <w:t>Вопросы, относящиеся к ведению нескольких постоянных комитетов, могут рассматриваться комитетами совместно.</w:t>
      </w:r>
    </w:p>
    <w:p w:rsidR="00CB2BE9" w:rsidRDefault="00CB2BE9" w:rsidP="00CB2BE9">
      <w:pPr>
        <w:ind w:firstLine="567"/>
        <w:jc w:val="both"/>
      </w:pPr>
      <w:r>
        <w:t xml:space="preserve">6. </w:t>
      </w:r>
      <w:r w:rsidRPr="00CB2BE9">
        <w:t>Председатель постоянного комитета избирается из числа депутатов районного Совета большинством от числа избранных депутатов путем открытого голосования на срок полномочий районного Совета.</w:t>
      </w:r>
    </w:p>
    <w:p w:rsidR="00CB2BE9" w:rsidRDefault="00CB2BE9" w:rsidP="00CB2BE9">
      <w:pPr>
        <w:ind w:firstLine="567"/>
        <w:jc w:val="both"/>
      </w:pPr>
      <w:r w:rsidRPr="00CB2BE9">
        <w:t xml:space="preserve">Кандидатуры на должность председателя постоянного комитета могут быть предложены главой </w:t>
      </w:r>
      <w:r>
        <w:t>Жирятинского</w:t>
      </w:r>
      <w:r w:rsidRPr="00CB2BE9">
        <w:t xml:space="preserve"> района, депутатским объединением, депутатом, путем самовыдвижения.</w:t>
      </w:r>
    </w:p>
    <w:p w:rsidR="00CB2BE9" w:rsidRDefault="00CB2BE9" w:rsidP="00CB2BE9">
      <w:pPr>
        <w:ind w:firstLine="567"/>
        <w:jc w:val="both"/>
      </w:pPr>
      <w:r>
        <w:t xml:space="preserve">7. </w:t>
      </w:r>
      <w:r w:rsidRPr="00CB2BE9">
        <w:t>Об избрании председателя постоянного комитета принимается решение.</w:t>
      </w:r>
    </w:p>
    <w:p w:rsidR="00CB2BE9" w:rsidRDefault="00CB2BE9" w:rsidP="00CB2BE9">
      <w:pPr>
        <w:ind w:firstLine="567"/>
        <w:jc w:val="both"/>
      </w:pPr>
      <w:r>
        <w:t xml:space="preserve">8. </w:t>
      </w:r>
      <w:r w:rsidRPr="00CB2BE9">
        <w:t>Председатель постоянного комитета осуществляет следующие полномочия:</w:t>
      </w:r>
    </w:p>
    <w:p w:rsidR="00CB2BE9" w:rsidRDefault="00D405FE" w:rsidP="00D405FE">
      <w:pPr>
        <w:ind w:firstLine="567"/>
        <w:jc w:val="both"/>
      </w:pPr>
      <w:r>
        <w:t xml:space="preserve">- </w:t>
      </w:r>
      <w:r w:rsidR="00CB2BE9" w:rsidRPr="00CB2BE9">
        <w:t>представляет комитет районного Совета в отношениях с населением, трудовыми коллективами, предприятиями, учреждениями, организациями, органами государственной власти и местного самоуправления;</w:t>
      </w:r>
    </w:p>
    <w:p w:rsidR="00CB2BE9" w:rsidRDefault="00D405FE" w:rsidP="00D405FE">
      <w:pPr>
        <w:ind w:firstLine="567"/>
        <w:jc w:val="both"/>
      </w:pPr>
      <w:r>
        <w:t xml:space="preserve">- </w:t>
      </w:r>
      <w:r w:rsidR="00CB2BE9" w:rsidRPr="00CB2BE9">
        <w:t>созывает заседания комитета, определяет время и место их проведения, а также проект повестки дня, организует своевременное информирование членов комитета о заседаниях комитета и рассматриваемых на них вопросах;</w:t>
      </w:r>
    </w:p>
    <w:p w:rsidR="00CB2BE9" w:rsidRDefault="00D405FE" w:rsidP="00D405FE">
      <w:pPr>
        <w:ind w:firstLine="567"/>
        <w:jc w:val="both"/>
      </w:pPr>
      <w:r>
        <w:t xml:space="preserve">- </w:t>
      </w:r>
      <w:r w:rsidR="00CB2BE9" w:rsidRPr="00CB2BE9">
        <w:t>руководит подготовкой заседаний комитета и материалов по вопросам, которые выносятся на заседание комитета;</w:t>
      </w:r>
    </w:p>
    <w:p w:rsidR="00CB2BE9" w:rsidRDefault="00D405FE" w:rsidP="00D405FE">
      <w:pPr>
        <w:ind w:firstLine="567"/>
        <w:jc w:val="both"/>
      </w:pPr>
      <w:r>
        <w:t xml:space="preserve">- </w:t>
      </w:r>
      <w:r w:rsidR="00CB2BE9" w:rsidRPr="00CB2BE9">
        <w:t>ведет заседания комитета, информирует о выполнении принятых решений;</w:t>
      </w:r>
    </w:p>
    <w:p w:rsidR="00CB2BE9" w:rsidRDefault="00D405FE" w:rsidP="00D405FE">
      <w:pPr>
        <w:ind w:firstLine="567"/>
        <w:jc w:val="both"/>
      </w:pPr>
      <w:r>
        <w:t xml:space="preserve">- </w:t>
      </w:r>
      <w:r w:rsidR="00CB2BE9" w:rsidRPr="00CB2BE9">
        <w:t>подписывает принимаемые решения, протоколы заседаний и другие документы комитета;</w:t>
      </w:r>
    </w:p>
    <w:p w:rsidR="00CB2BE9" w:rsidRDefault="00D405FE" w:rsidP="00D405FE">
      <w:pPr>
        <w:ind w:firstLine="567"/>
        <w:jc w:val="both"/>
      </w:pPr>
      <w:r>
        <w:t xml:space="preserve">- </w:t>
      </w:r>
      <w:r w:rsidR="00CB2BE9" w:rsidRPr="00CB2BE9">
        <w:t>оказывает содействие членам комитета в осуществлении ими полномочий, организует обеспечение их необходимыми материалами;</w:t>
      </w:r>
    </w:p>
    <w:p w:rsidR="00CB2BE9" w:rsidRDefault="00D405FE" w:rsidP="00D405FE">
      <w:pPr>
        <w:ind w:firstLine="567"/>
        <w:jc w:val="both"/>
      </w:pPr>
      <w:r>
        <w:t xml:space="preserve">- </w:t>
      </w:r>
      <w:r w:rsidR="00CB2BE9" w:rsidRPr="00CB2BE9">
        <w:t>координирует деятельность членов комитета, дает им поручения по вопросам, относящимся к ведению комитета, во исполнение решений районного Совета;</w:t>
      </w:r>
    </w:p>
    <w:p w:rsidR="00CB2BE9" w:rsidRDefault="00D405FE" w:rsidP="00D405FE">
      <w:pPr>
        <w:ind w:firstLine="567"/>
        <w:jc w:val="both"/>
      </w:pPr>
      <w:r>
        <w:t xml:space="preserve">- </w:t>
      </w:r>
      <w:r w:rsidR="00CB2BE9" w:rsidRPr="00CB2BE9">
        <w:t>принимает меры по обеспечению гласности и учету общественного мнения в работе комитета;</w:t>
      </w:r>
    </w:p>
    <w:p w:rsidR="00CB2BE9" w:rsidRDefault="00D405FE" w:rsidP="00D405FE">
      <w:pPr>
        <w:ind w:firstLine="567"/>
        <w:jc w:val="both"/>
      </w:pPr>
      <w:r>
        <w:t xml:space="preserve">- </w:t>
      </w:r>
      <w:r w:rsidR="00CB2BE9" w:rsidRPr="00CB2BE9">
        <w:t>организует ведение делопроизводства комитета;</w:t>
      </w:r>
    </w:p>
    <w:p w:rsidR="00CB2BE9" w:rsidRDefault="00D405FE" w:rsidP="00D405FE">
      <w:pPr>
        <w:ind w:firstLine="567"/>
        <w:jc w:val="both"/>
      </w:pPr>
      <w:r>
        <w:t xml:space="preserve">- </w:t>
      </w:r>
      <w:r w:rsidR="00CB2BE9" w:rsidRPr="00CB2BE9">
        <w:t xml:space="preserve">представляет ежегодный отчет о работе комитета главе </w:t>
      </w:r>
      <w:r>
        <w:t>Жирятинского</w:t>
      </w:r>
      <w:r w:rsidR="00CB2BE9" w:rsidRPr="00CB2BE9">
        <w:t xml:space="preserve"> района.</w:t>
      </w:r>
    </w:p>
    <w:p w:rsidR="00D405FE" w:rsidRDefault="00D405FE" w:rsidP="00D405FE">
      <w:pPr>
        <w:ind w:firstLine="567"/>
        <w:jc w:val="both"/>
      </w:pPr>
      <w:r>
        <w:t xml:space="preserve">9. </w:t>
      </w:r>
      <w:r w:rsidRPr="00D405FE">
        <w:t>Председатель постоянного комитета на заседании соответствующего комитета имеет право решающего голоса в случае равенства голосов.</w:t>
      </w:r>
    </w:p>
    <w:p w:rsidR="00D405FE" w:rsidRDefault="00D405FE" w:rsidP="00D405FE">
      <w:pPr>
        <w:ind w:firstLine="567"/>
        <w:jc w:val="both"/>
      </w:pPr>
      <w:r>
        <w:t xml:space="preserve">10. </w:t>
      </w:r>
      <w:r w:rsidRPr="00D405FE">
        <w:t>Председатель постоянного комитета может быть освобожден от занимаемой должности.</w:t>
      </w:r>
    </w:p>
    <w:p w:rsidR="00D405FE" w:rsidRDefault="00D405FE" w:rsidP="00D405FE">
      <w:pPr>
        <w:ind w:firstLine="567"/>
        <w:jc w:val="both"/>
      </w:pPr>
      <w:r w:rsidRPr="00D405FE">
        <w:t>Вопрос об освобождении от должности председателя постоянного комитета может быть внесен на</w:t>
      </w:r>
      <w:r>
        <w:t xml:space="preserve"> </w:t>
      </w:r>
      <w:r w:rsidRPr="00D405FE">
        <w:t xml:space="preserve">рассмотрение районного Совета главой </w:t>
      </w:r>
      <w:r>
        <w:t>Жирятинского</w:t>
      </w:r>
      <w:r w:rsidRPr="00D405FE">
        <w:t xml:space="preserve"> района, группой депутатов численностью не менее 1/3 от установленного числа депутатов районного Совета.</w:t>
      </w:r>
    </w:p>
    <w:p w:rsidR="00D405FE" w:rsidRDefault="00D405FE" w:rsidP="00D405FE">
      <w:pPr>
        <w:ind w:firstLine="567"/>
        <w:jc w:val="both"/>
      </w:pPr>
      <w:r w:rsidRPr="00D405FE">
        <w:t>При рассмотрении вопроса об освобождении от должности председателя постоянного комитета предоставляется время для выступления.</w:t>
      </w:r>
    </w:p>
    <w:p w:rsidR="00D405FE" w:rsidRDefault="00D405FE" w:rsidP="00D405FE">
      <w:pPr>
        <w:ind w:firstLine="567"/>
        <w:jc w:val="both"/>
      </w:pPr>
      <w:r>
        <w:t xml:space="preserve">11. </w:t>
      </w:r>
      <w:r w:rsidRPr="00D405FE">
        <w:t>Решение об освобождении от должности председателя постоянного комитета принимается большинством голосов от числа</w:t>
      </w:r>
      <w:r w:rsidR="00E44118">
        <w:t xml:space="preserve"> избранных депутатов</w:t>
      </w:r>
      <w:r w:rsidRPr="00D405FE">
        <w:t xml:space="preserve"> депутатов.</w:t>
      </w:r>
    </w:p>
    <w:p w:rsidR="00D405FE" w:rsidRDefault="00D405FE" w:rsidP="00D405FE">
      <w:pPr>
        <w:ind w:firstLine="567"/>
        <w:jc w:val="both"/>
      </w:pPr>
      <w:r>
        <w:lastRenderedPageBreak/>
        <w:t xml:space="preserve">12. </w:t>
      </w:r>
      <w:r w:rsidRPr="00D405FE">
        <w:t>Об освобождении от должности председателя постоянного комитета принимается решение. С момента принятия решения председатель постоянного комитета считается освобожденным от должности.</w:t>
      </w:r>
    </w:p>
    <w:p w:rsidR="00D405FE" w:rsidRPr="00D405FE" w:rsidRDefault="00D405FE" w:rsidP="00D405FE">
      <w:pPr>
        <w:ind w:firstLine="567"/>
        <w:jc w:val="both"/>
      </w:pPr>
      <w:r>
        <w:t xml:space="preserve">13. </w:t>
      </w:r>
      <w:r w:rsidRPr="00D405FE">
        <w:t>На заседаниях постоянных комитетов могут присутствовать представители средств массовой информации.</w:t>
      </w:r>
    </w:p>
    <w:p w:rsidR="00CB2BE9" w:rsidRPr="00CB2BE9" w:rsidRDefault="00CB2BE9" w:rsidP="00CB2BE9">
      <w:pPr>
        <w:ind w:firstLine="567"/>
        <w:jc w:val="both"/>
      </w:pPr>
    </w:p>
    <w:p w:rsidR="00D405FE" w:rsidRDefault="00AD1C1D" w:rsidP="00D405FE">
      <w:pPr>
        <w:jc w:val="center"/>
      </w:pPr>
      <w:r>
        <w:t>Статья 28</w:t>
      </w:r>
      <w:r w:rsidR="00D405FE" w:rsidRPr="00D405FE">
        <w:t>. Аппарат районного Совета</w:t>
      </w:r>
    </w:p>
    <w:p w:rsidR="00D405FE" w:rsidRPr="00D405FE" w:rsidRDefault="00D405FE" w:rsidP="00D405FE">
      <w:pPr>
        <w:jc w:val="center"/>
      </w:pPr>
    </w:p>
    <w:p w:rsidR="00D405FE" w:rsidRDefault="00D405FE" w:rsidP="00D405FE">
      <w:pPr>
        <w:ind w:firstLine="567"/>
        <w:jc w:val="both"/>
      </w:pPr>
      <w:r>
        <w:t xml:space="preserve">1. </w:t>
      </w:r>
      <w:r w:rsidRPr="00D405FE">
        <w:t>Организационное, правовое, информационное, материально-техническое и иное обеспечение деятельности районного Совета, а также оказание</w:t>
      </w:r>
      <w:r>
        <w:t xml:space="preserve"> помощи его постоянным комитетам</w:t>
      </w:r>
      <w:r w:rsidRPr="00D405FE">
        <w:t xml:space="preserve"> и депутатам районного Совета осуществляет аппарат районного Совета, входящий в структуру районного Совета.</w:t>
      </w:r>
    </w:p>
    <w:p w:rsidR="00D405FE" w:rsidRDefault="00D405FE" w:rsidP="00D405FE">
      <w:pPr>
        <w:ind w:firstLine="567"/>
        <w:jc w:val="both"/>
      </w:pPr>
      <w:r>
        <w:t xml:space="preserve">2. </w:t>
      </w:r>
      <w:r w:rsidRPr="00D405FE">
        <w:t>Организация деятельности</w:t>
      </w:r>
      <w:r w:rsidR="00E44118">
        <w:t xml:space="preserve"> работников</w:t>
      </w:r>
      <w:r w:rsidRPr="00D405FE">
        <w:t xml:space="preserve"> аппарата районного Совета регламентируется должностными инструкциями, которые утверждаются распоряжением главы </w:t>
      </w:r>
      <w:r>
        <w:t>Жирятинского</w:t>
      </w:r>
      <w:r w:rsidRPr="00D405FE">
        <w:t xml:space="preserve"> района.</w:t>
      </w:r>
    </w:p>
    <w:p w:rsidR="00D405FE" w:rsidRDefault="00D405FE" w:rsidP="00D405FE">
      <w:pPr>
        <w:ind w:firstLine="567"/>
        <w:jc w:val="both"/>
      </w:pPr>
      <w:r>
        <w:t xml:space="preserve">3. </w:t>
      </w:r>
      <w:r w:rsidRPr="00D405FE">
        <w:t xml:space="preserve">Работники аппарата назначаются на должность и освобождаются от должности распоряжением главы </w:t>
      </w:r>
      <w:r>
        <w:t>Жирятинского</w:t>
      </w:r>
      <w:r w:rsidRPr="00D405FE">
        <w:t xml:space="preserve"> района.</w:t>
      </w:r>
    </w:p>
    <w:p w:rsidR="00D405FE" w:rsidRDefault="00D405FE" w:rsidP="00D405FE">
      <w:pPr>
        <w:ind w:firstLine="567"/>
        <w:jc w:val="both"/>
      </w:pPr>
      <w:r>
        <w:t xml:space="preserve">4. </w:t>
      </w:r>
      <w:r w:rsidRPr="00D405FE">
        <w:t>Работники аппарата районного Совета являются муниципальными служащими, за исключением лиц, замещающих должности, не отнесенные к муниципальным должностям.</w:t>
      </w:r>
    </w:p>
    <w:p w:rsidR="00D405FE" w:rsidRPr="00D405FE" w:rsidRDefault="00D405FE" w:rsidP="00D405FE">
      <w:pPr>
        <w:ind w:firstLine="567"/>
        <w:jc w:val="both"/>
      </w:pPr>
      <w:r>
        <w:t xml:space="preserve">5. </w:t>
      </w:r>
      <w:r w:rsidRPr="00D405FE">
        <w:t xml:space="preserve">Решение по структуре аппарата районного Совета принимается районным Советом. Штатное расписание аппарата районного Совета утверждается распоряжением главы </w:t>
      </w:r>
      <w:r>
        <w:t>Жирятинского</w:t>
      </w:r>
      <w:r w:rsidRPr="00D405FE">
        <w:t xml:space="preserve"> района.</w:t>
      </w:r>
    </w:p>
    <w:p w:rsidR="00A33318" w:rsidRPr="00A33318" w:rsidRDefault="00A33318" w:rsidP="00A33318">
      <w:pPr>
        <w:ind w:firstLine="567"/>
        <w:jc w:val="both"/>
      </w:pPr>
    </w:p>
    <w:p w:rsidR="00D405FE" w:rsidRDefault="00D405FE" w:rsidP="00D405FE">
      <w:pPr>
        <w:jc w:val="center"/>
      </w:pPr>
      <w:r w:rsidRPr="00D405FE">
        <w:t>Глава 7. ДЕПУТАТСКАЯ ДЕЯТЕЛЬНОСТЬ</w:t>
      </w:r>
    </w:p>
    <w:p w:rsidR="00D405FE" w:rsidRDefault="00D405FE" w:rsidP="00D405FE">
      <w:pPr>
        <w:jc w:val="center"/>
      </w:pPr>
    </w:p>
    <w:p w:rsidR="00D405FE" w:rsidRDefault="00AD1C1D" w:rsidP="00D405FE">
      <w:pPr>
        <w:jc w:val="center"/>
      </w:pPr>
      <w:r>
        <w:t xml:space="preserve"> Статья 29</w:t>
      </w:r>
      <w:r w:rsidR="00D405FE" w:rsidRPr="00D405FE">
        <w:t>. Депутат районного Совета</w:t>
      </w:r>
    </w:p>
    <w:p w:rsidR="00D405FE" w:rsidRPr="00D405FE" w:rsidRDefault="00D405FE" w:rsidP="00D405FE">
      <w:pPr>
        <w:jc w:val="center"/>
      </w:pPr>
    </w:p>
    <w:p w:rsidR="00D405FE" w:rsidRDefault="00D405FE" w:rsidP="00D405FE">
      <w:pPr>
        <w:ind w:firstLine="567"/>
        <w:jc w:val="both"/>
      </w:pPr>
      <w:r>
        <w:t xml:space="preserve">1. </w:t>
      </w:r>
      <w:r w:rsidRPr="00D405FE">
        <w:t>Депутат районного Совета пользуется правом решающего голоса по всем вопросам, рассматриваемым районным Советом, Малым Советом, а также комитетами районного Совета, членом которых он является.</w:t>
      </w:r>
    </w:p>
    <w:p w:rsidR="00D405FE" w:rsidRDefault="00D405FE" w:rsidP="00D405FE">
      <w:pPr>
        <w:ind w:firstLine="567"/>
        <w:jc w:val="both"/>
      </w:pPr>
      <w:r>
        <w:t xml:space="preserve">2. </w:t>
      </w:r>
      <w:r w:rsidRPr="00D405FE">
        <w:t xml:space="preserve">Гарантии осуществления полномочий депутата районного Совета устанавливаются Уставом </w:t>
      </w:r>
      <w:r>
        <w:t>Жирятинского</w:t>
      </w:r>
      <w:r w:rsidRPr="00D405FE">
        <w:t xml:space="preserve"> района в соответствии с федеральными законами и законами Брянской области.</w:t>
      </w:r>
    </w:p>
    <w:p w:rsidR="00D405FE" w:rsidRPr="00D405FE" w:rsidRDefault="00D405FE" w:rsidP="00D405FE">
      <w:pPr>
        <w:ind w:firstLine="567"/>
        <w:jc w:val="both"/>
      </w:pPr>
    </w:p>
    <w:p w:rsidR="00D405FE" w:rsidRDefault="00AD1C1D" w:rsidP="00D405FE">
      <w:pPr>
        <w:jc w:val="center"/>
      </w:pPr>
      <w:r>
        <w:t>Статья 30</w:t>
      </w:r>
      <w:r w:rsidR="00D405FE" w:rsidRPr="00D405FE">
        <w:t>. Временные комиссии районного Совета</w:t>
      </w:r>
    </w:p>
    <w:p w:rsidR="00D405FE" w:rsidRPr="00D405FE" w:rsidRDefault="00D405FE" w:rsidP="00D405FE">
      <w:pPr>
        <w:jc w:val="center"/>
      </w:pPr>
    </w:p>
    <w:p w:rsidR="00D405FE" w:rsidRDefault="00D405FE" w:rsidP="00D405FE">
      <w:pPr>
        <w:ind w:firstLine="567"/>
        <w:jc w:val="both"/>
      </w:pPr>
      <w:r>
        <w:t xml:space="preserve">1. </w:t>
      </w:r>
      <w:r w:rsidRPr="00D405FE">
        <w:t>Районный Совет в пределах своей компетенции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w:t>
      </w:r>
    </w:p>
    <w:p w:rsidR="00D405FE" w:rsidRDefault="00D405FE" w:rsidP="00D405FE">
      <w:pPr>
        <w:ind w:firstLine="567"/>
        <w:jc w:val="both"/>
      </w:pPr>
      <w:r>
        <w:t xml:space="preserve">2. </w:t>
      </w:r>
      <w:r w:rsidRPr="00D405FE">
        <w:t>В решении районного Совета о создании временной комиссии указывается состав комиссии, ее задачи, сроки деятельности и полномочия.</w:t>
      </w:r>
    </w:p>
    <w:p w:rsidR="00D405FE" w:rsidRDefault="00D405FE" w:rsidP="00D405FE">
      <w:pPr>
        <w:ind w:firstLine="567"/>
        <w:jc w:val="both"/>
      </w:pPr>
      <w:r>
        <w:t xml:space="preserve">3. </w:t>
      </w:r>
      <w:r w:rsidRPr="00D405FE">
        <w:t>Председатель временной комиссии избирается на заседании районного Совета открытым голосованием большинством голосов присутствующих на заседании Совета депутатов.</w:t>
      </w:r>
    </w:p>
    <w:p w:rsidR="00D405FE" w:rsidRDefault="00D405FE" w:rsidP="00D405FE">
      <w:pPr>
        <w:ind w:firstLine="567"/>
        <w:jc w:val="both"/>
      </w:pPr>
      <w:r>
        <w:t xml:space="preserve">4. </w:t>
      </w:r>
      <w:r w:rsidRPr="00D405FE">
        <w:t>Заместитель председателя и секретарь временной комиссии избираются на заседании комиссии открытым голосованием большинством голосов членов комиссии, имеющих право решающего голоса.</w:t>
      </w:r>
    </w:p>
    <w:p w:rsidR="00D405FE" w:rsidRDefault="00D405FE" w:rsidP="00D405FE">
      <w:pPr>
        <w:ind w:firstLine="567"/>
        <w:jc w:val="both"/>
      </w:pPr>
      <w:r>
        <w:t xml:space="preserve">5. </w:t>
      </w:r>
      <w:r w:rsidRPr="00D405FE">
        <w:t>В состав временной комиссии районного Совета в качестве членов комиссии с правом совещательного голоса могут быть включены специалисты и эксперты по вопросам, относящимся к ведению комиссии, представители общественности, не являющиеся депутатами районного Совета.</w:t>
      </w:r>
    </w:p>
    <w:p w:rsidR="00D405FE" w:rsidRDefault="00D405FE" w:rsidP="00D405FE">
      <w:pPr>
        <w:ind w:firstLine="567"/>
        <w:jc w:val="both"/>
      </w:pPr>
      <w:r>
        <w:lastRenderedPageBreak/>
        <w:t xml:space="preserve">6. </w:t>
      </w:r>
      <w:r w:rsidRPr="00D405FE">
        <w:t>По результатам работы временная комиссия представляет районному Совету отчет, содержащий проекты решений районного Совета, выводы и рекомендации.</w:t>
      </w:r>
    </w:p>
    <w:p w:rsidR="00D405FE" w:rsidRDefault="00D405FE" w:rsidP="00D405FE">
      <w:pPr>
        <w:ind w:firstLine="567"/>
        <w:jc w:val="both"/>
      </w:pPr>
      <w:r>
        <w:t xml:space="preserve">7. </w:t>
      </w:r>
      <w:r w:rsidRPr="00D405FE">
        <w:t>По истечении срока, указанного в решении районного Совета, полномочия временной комиссии прекращаются. При необходимости районный Совет может продлить срок ее полномочий.</w:t>
      </w:r>
    </w:p>
    <w:p w:rsidR="00D405FE" w:rsidRDefault="00D405FE" w:rsidP="00D405FE">
      <w:pPr>
        <w:ind w:firstLine="567"/>
        <w:jc w:val="both"/>
      </w:pPr>
      <w:r>
        <w:t xml:space="preserve">8. </w:t>
      </w:r>
      <w:r w:rsidRPr="00D405FE">
        <w:t>По отчету временной комиссии районный Совет принимает решения.</w:t>
      </w:r>
    </w:p>
    <w:p w:rsidR="00D405FE" w:rsidRDefault="00D405FE" w:rsidP="00D405FE">
      <w:pPr>
        <w:ind w:firstLine="567"/>
        <w:jc w:val="both"/>
      </w:pPr>
    </w:p>
    <w:p w:rsidR="00D405FE" w:rsidRDefault="00AD1C1D" w:rsidP="00D405FE">
      <w:pPr>
        <w:jc w:val="center"/>
      </w:pPr>
      <w:r>
        <w:t>Статья 31</w:t>
      </w:r>
      <w:r w:rsidR="00D405FE" w:rsidRPr="00D405FE">
        <w:t>. Депутатские запросы, вопросы и обращения</w:t>
      </w:r>
    </w:p>
    <w:p w:rsidR="00D405FE" w:rsidRPr="00D405FE" w:rsidRDefault="00D405FE" w:rsidP="00D405FE">
      <w:pPr>
        <w:jc w:val="center"/>
      </w:pPr>
    </w:p>
    <w:p w:rsidR="00C30AAD" w:rsidRDefault="00D405FE" w:rsidP="00C30AAD">
      <w:pPr>
        <w:autoSpaceDE w:val="0"/>
        <w:autoSpaceDN w:val="0"/>
        <w:adjustRightInd w:val="0"/>
        <w:ind w:firstLine="540"/>
        <w:jc w:val="both"/>
      </w:pPr>
      <w:r>
        <w:t xml:space="preserve">1. </w:t>
      </w:r>
      <w:r w:rsidR="00C30AAD">
        <w:t xml:space="preserve">Депутат представительного органа муниципального образования, член выборного органа местного самоуправления, выборное должностное лицо местного самоуправления вправе направить запрос главе соответствующего муниципального образования, главе муниципального образования нижестоящего уровня, главе соответствующей местной администрации, руководителям иных органов местного самоуправления соответствующего муниципального образования и муниципальных образований нижестоящего уровня, председателю избирательной комиссии соответствующего муниципального образования, муниципального образования нижестоящего уровня, руководителям соответствующих муниципальных предприятий, учреждений, организаций, а также руководителям муниципальных предприятий, учреждений, организаций муниципальных образований нижестоящего уровня по вопросам, входящим в компетенцию указанных органов и должностных лиц, с соблюдением требований, предусмотренных </w:t>
      </w:r>
      <w:hyperlink r:id="rId7" w:history="1">
        <w:r w:rsidR="00C30AAD" w:rsidRPr="00C30AAD">
          <w:t>статьей 9</w:t>
        </w:r>
      </w:hyperlink>
      <w:r w:rsidR="00C30AAD">
        <w:t xml:space="preserve"> Закона Брянской области № 69-З от 12.08.2008 г.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r w:rsidR="00043FB8">
        <w:t xml:space="preserve"> (далее – Закона)</w:t>
      </w:r>
      <w:r w:rsidR="00C30AAD">
        <w:t>.</w:t>
      </w:r>
    </w:p>
    <w:p w:rsidR="00043FB8" w:rsidRDefault="00C30AAD" w:rsidP="00043FB8">
      <w:pPr>
        <w:autoSpaceDE w:val="0"/>
        <w:autoSpaceDN w:val="0"/>
        <w:adjustRightInd w:val="0"/>
        <w:ind w:firstLine="540"/>
        <w:jc w:val="both"/>
      </w:pPr>
      <w:r>
        <w:t xml:space="preserve">Глава муниципального образования вправе направить запрос руководителям органов местного самоуправления соответствующего муниципального образования, муниципального образования нижестоящего уровня, председателю избирательной комиссии соответствующего муниципального образования, муниципального образования нижестоящего уровня, руководителям соответствующих муниципальных предприятий, учреждений, организаций, а также руководителям муниципальных предприятий, учреждений, организаций муниципального образования нижестоящего уровня по вопросам, входящим в компетенцию указанных органов и должностных лиц, с соблюдением требований, предусмотренных </w:t>
      </w:r>
      <w:hyperlink r:id="rId8" w:history="1">
        <w:r w:rsidRPr="00043FB8">
          <w:t>статьей 9</w:t>
        </w:r>
      </w:hyperlink>
      <w:r>
        <w:t xml:space="preserve"> Закона</w:t>
      </w:r>
      <w:r w:rsidR="00043FB8">
        <w:t>.</w:t>
      </w:r>
    </w:p>
    <w:p w:rsidR="00C30AAD" w:rsidRDefault="00C30AAD" w:rsidP="00C30AAD">
      <w:pPr>
        <w:autoSpaceDE w:val="0"/>
        <w:autoSpaceDN w:val="0"/>
        <w:adjustRightInd w:val="0"/>
        <w:ind w:firstLine="540"/>
        <w:jc w:val="both"/>
      </w:pPr>
      <w:r>
        <w:t>2. Запрос депутата представительного органа муниципального образования (депутатский запрос), запрос члена выборного органа местного самоуправления, запрос выборного должностного лица местного самоуправления направляются ими самостоятельно и не требуют оглашения на заседании соответствующего представительного органа муниципального образования, иного выборного органа местного самоуправления.</w:t>
      </w:r>
    </w:p>
    <w:p w:rsidR="00C30AAD" w:rsidRDefault="00C30AAD" w:rsidP="00C30AAD">
      <w:pPr>
        <w:autoSpaceDE w:val="0"/>
        <w:autoSpaceDN w:val="0"/>
        <w:adjustRightInd w:val="0"/>
        <w:ind w:firstLine="540"/>
        <w:jc w:val="both"/>
      </w:pPr>
      <w:r>
        <w:t>3. Должностное лицо, которому направлен запрос, должно дать ответ на него в письменной форме не позднее чем через 30 дней со дня его получения или в иной, согласованный с инициатором запроса срок.</w:t>
      </w:r>
    </w:p>
    <w:p w:rsidR="00C30AAD" w:rsidRDefault="00C30AAD" w:rsidP="00C30AAD">
      <w:pPr>
        <w:autoSpaceDE w:val="0"/>
        <w:autoSpaceDN w:val="0"/>
        <w:adjustRightInd w:val="0"/>
        <w:ind w:firstLine="540"/>
        <w:jc w:val="both"/>
      </w:pPr>
      <w:r>
        <w:t xml:space="preserve">4. 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с соблюдением требований, предусмотренных </w:t>
      </w:r>
      <w:hyperlink r:id="rId9" w:history="1">
        <w:r>
          <w:rPr>
            <w:color w:val="0000FF"/>
          </w:rPr>
          <w:t>статьей 9</w:t>
        </w:r>
      </w:hyperlink>
      <w:r>
        <w:t xml:space="preserve"> Закона. О дне рассмотрения поставленных в запросе вопросов инициатор запроса должен быть извещен заблаговременно в порядке, установленном муниципальным правовым актом, но не позднее, чем за три дня до дня заседания соответствующего органа.</w:t>
      </w:r>
    </w:p>
    <w:p w:rsidR="00C30AAD" w:rsidRDefault="00C30AAD" w:rsidP="00C30AAD">
      <w:pPr>
        <w:autoSpaceDE w:val="0"/>
        <w:autoSpaceDN w:val="0"/>
        <w:adjustRightInd w:val="0"/>
        <w:ind w:firstLine="540"/>
        <w:jc w:val="both"/>
      </w:pPr>
      <w:r>
        <w:t>5. Ответ на запрос должен быть подписан тем должностным лицом, которому направлен запрос, либо лицом, временно исполняющим его обязанности.</w:t>
      </w:r>
    </w:p>
    <w:p w:rsidR="00D405FE" w:rsidRDefault="00D405FE" w:rsidP="00BC21CF">
      <w:pPr>
        <w:ind w:firstLine="567"/>
        <w:jc w:val="both"/>
      </w:pPr>
    </w:p>
    <w:p w:rsidR="00D405FE" w:rsidRDefault="00F1190D" w:rsidP="00BC21CF">
      <w:pPr>
        <w:ind w:firstLine="567"/>
        <w:jc w:val="both"/>
      </w:pPr>
      <w:r>
        <w:t>6</w:t>
      </w:r>
      <w:r w:rsidR="00BC21CF">
        <w:t xml:space="preserve">. </w:t>
      </w:r>
      <w:r w:rsidR="00D405FE" w:rsidRPr="00D405FE">
        <w:t>Депутатский вопрос - это заявляемое депутатом требование к присутствующим на заседании районного Совета дать разъяснение или информацию в пределах их компетенции.</w:t>
      </w:r>
    </w:p>
    <w:p w:rsidR="00BC21CF" w:rsidRDefault="00F1190D" w:rsidP="00BC21CF">
      <w:pPr>
        <w:ind w:firstLine="567"/>
        <w:jc w:val="both"/>
      </w:pPr>
      <w:r>
        <w:t>7</w:t>
      </w:r>
      <w:r w:rsidR="00BC21CF">
        <w:t xml:space="preserve">. </w:t>
      </w:r>
      <w:r w:rsidR="00D405FE" w:rsidRPr="00D405FE">
        <w:t>Субъектом вопроса, так же, как и запроса, может быть депутат или группа депутатов.</w:t>
      </w:r>
    </w:p>
    <w:p w:rsidR="00BC21CF" w:rsidRDefault="00D405FE" w:rsidP="00BC21CF">
      <w:pPr>
        <w:ind w:firstLine="567"/>
        <w:jc w:val="both"/>
      </w:pPr>
      <w:r w:rsidRPr="00D405FE">
        <w:t>Вопрос может быть адресован депутатам (докладчикам, содокладчикам, выступающим с обобщением о своей депутатской деятельности и т.д.) и любым должностным лицам, присутствующим на заседании районного Совета.</w:t>
      </w:r>
    </w:p>
    <w:p w:rsidR="00BC21CF" w:rsidRDefault="00D405FE" w:rsidP="00BC21CF">
      <w:pPr>
        <w:ind w:firstLine="567"/>
        <w:jc w:val="both"/>
      </w:pPr>
      <w:r w:rsidRPr="00D405FE">
        <w:t>Вопрос задается по проблемам, включенным в повестку дня районного Совета, и может быть отнесен к нескольким адресатам.</w:t>
      </w:r>
    </w:p>
    <w:p w:rsidR="00BC21CF" w:rsidRDefault="00D405FE" w:rsidP="00BC21CF">
      <w:pPr>
        <w:ind w:firstLine="567"/>
        <w:jc w:val="both"/>
      </w:pPr>
      <w:r w:rsidRPr="00D405FE">
        <w:t>Вопрос может быть сформулирован как в устной, так и в письменной форме.</w:t>
      </w:r>
    </w:p>
    <w:p w:rsidR="00D405FE" w:rsidRDefault="00D405FE" w:rsidP="00BC21CF">
      <w:pPr>
        <w:ind w:firstLine="567"/>
        <w:jc w:val="both"/>
      </w:pPr>
      <w:r w:rsidRPr="00D405FE">
        <w:t>Вопрос в повестку дня не включается, прения по нему не открываются, решение не принимается.</w:t>
      </w:r>
    </w:p>
    <w:p w:rsidR="00D405FE" w:rsidRDefault="00F1190D" w:rsidP="00BC21CF">
      <w:pPr>
        <w:ind w:firstLine="567"/>
        <w:jc w:val="both"/>
      </w:pPr>
      <w:r>
        <w:t>8</w:t>
      </w:r>
      <w:r w:rsidR="00BC21CF">
        <w:t xml:space="preserve">. </w:t>
      </w:r>
      <w:r w:rsidR="00D405FE" w:rsidRPr="00D405FE">
        <w:t>Ответ на вопрос дается безотлагательно. Если вопрос требует дополнительного изучения, то районный Совет устанавливает срок представления письменной информации по существу вопроса лично депутату либо районному Совету.</w:t>
      </w:r>
    </w:p>
    <w:p w:rsidR="00BC21CF" w:rsidRDefault="00F1190D" w:rsidP="00BC21CF">
      <w:pPr>
        <w:ind w:firstLine="567"/>
        <w:jc w:val="both"/>
      </w:pPr>
      <w:r>
        <w:t>9</w:t>
      </w:r>
      <w:r w:rsidR="00BC21CF">
        <w:t xml:space="preserve">. </w:t>
      </w:r>
      <w:r w:rsidR="00D405FE" w:rsidRPr="00D405FE">
        <w:t>Депутатское обращение - это постановка вопроса для рассмотрения его органами местного самоуправления и их должностными лицами в период между заседаниями районного Совета.</w:t>
      </w:r>
    </w:p>
    <w:p w:rsidR="00BC21CF" w:rsidRDefault="00D405FE" w:rsidP="00BC21CF">
      <w:pPr>
        <w:ind w:firstLine="567"/>
        <w:jc w:val="both"/>
      </w:pPr>
      <w:r w:rsidRPr="00D405FE">
        <w:t>Депутат или группа депутатов могут обратиться как в устной, так и в письменной форме к любому органу или должностному лицу по вопросам своей депутатской деятельности.</w:t>
      </w:r>
    </w:p>
    <w:p w:rsidR="00D405FE" w:rsidRDefault="00D405FE" w:rsidP="00BC21CF">
      <w:pPr>
        <w:ind w:firstLine="567"/>
        <w:jc w:val="both"/>
      </w:pPr>
      <w:r w:rsidRPr="00D405FE">
        <w:t xml:space="preserve">Все расположенные на территории </w:t>
      </w:r>
      <w:r w:rsidR="00BC21CF">
        <w:t>Жирятинского</w:t>
      </w:r>
      <w:r w:rsidRPr="00D405FE">
        <w:t xml:space="preserve"> района органы местного самоуправления и их должностные лица, к которым обратился депутат, обязаны дать ответ на его обращение безотлагательно.</w:t>
      </w:r>
    </w:p>
    <w:p w:rsidR="00BC21CF" w:rsidRDefault="00F1190D" w:rsidP="00BC21CF">
      <w:pPr>
        <w:ind w:firstLine="567"/>
        <w:jc w:val="both"/>
      </w:pPr>
      <w:r>
        <w:t>10</w:t>
      </w:r>
      <w:r w:rsidR="00BC21CF">
        <w:t xml:space="preserve">. </w:t>
      </w:r>
      <w:r w:rsidR="00D405FE" w:rsidRPr="00D405FE">
        <w:t>В случае необходимости проведения в связи с обращением депутата проверки и дополнительного изучения соответствующего вопроса руководители соответствующих органов обязаны сообщить об этом депутату в трехдневный срок. Окончательный ответ представляется депутату не позднее чем в двухнедельный срок со дня получения обращения.</w:t>
      </w:r>
    </w:p>
    <w:p w:rsidR="00D405FE" w:rsidRDefault="00F1190D" w:rsidP="00BC21CF">
      <w:pPr>
        <w:ind w:firstLine="567"/>
        <w:jc w:val="both"/>
      </w:pPr>
      <w:r>
        <w:t>11</w:t>
      </w:r>
      <w:r w:rsidR="00BC21CF">
        <w:t xml:space="preserve">. </w:t>
      </w:r>
      <w:r w:rsidR="00D405FE" w:rsidRPr="00D405FE">
        <w:t>Депутат имеет право принимать непосредственное участие в рассмотрении поставленных им вопросов, в том числе на закрытых заседаниях соответствующих органов.</w:t>
      </w:r>
    </w:p>
    <w:p w:rsidR="00D405FE" w:rsidRDefault="00F1190D" w:rsidP="00BC21CF">
      <w:pPr>
        <w:ind w:firstLine="567"/>
        <w:jc w:val="both"/>
      </w:pPr>
      <w:r>
        <w:t>12</w:t>
      </w:r>
      <w:r w:rsidR="00BC21CF">
        <w:t xml:space="preserve">. </w:t>
      </w:r>
      <w:r w:rsidR="00D405FE" w:rsidRPr="00D405FE">
        <w:t>О дне рассмотрения депутат должен быть извещен заблаговременно, но не позднее чем за 3 дня.</w:t>
      </w:r>
    </w:p>
    <w:p w:rsidR="00BC21CF" w:rsidRDefault="00BC21CF" w:rsidP="00BC21CF">
      <w:pPr>
        <w:ind w:firstLine="567"/>
        <w:jc w:val="both"/>
      </w:pPr>
    </w:p>
    <w:p w:rsidR="00BC21CF" w:rsidRDefault="00DA5669" w:rsidP="00BC21CF">
      <w:pPr>
        <w:jc w:val="center"/>
      </w:pPr>
      <w:r>
        <w:t>Статья 33</w:t>
      </w:r>
      <w:r w:rsidR="00BC21CF" w:rsidRPr="00BC21CF">
        <w:t>. Прием избирателей</w:t>
      </w:r>
    </w:p>
    <w:p w:rsidR="00BC21CF" w:rsidRPr="00BC21CF" w:rsidRDefault="00BC21CF" w:rsidP="00BC21CF">
      <w:pPr>
        <w:jc w:val="center"/>
      </w:pPr>
    </w:p>
    <w:p w:rsidR="00BC21CF" w:rsidRDefault="00BC21CF" w:rsidP="00BC21CF">
      <w:pPr>
        <w:ind w:firstLine="567"/>
        <w:jc w:val="both"/>
      </w:pPr>
      <w:r>
        <w:t>1. П</w:t>
      </w:r>
      <w:r w:rsidRPr="00BC21CF">
        <w:t>рием избирателей проводится депутатом в соответствии с графиком, утвержденным районным Советом, в здании администрации или на территории избирательного округа.</w:t>
      </w:r>
    </w:p>
    <w:p w:rsidR="00BC21CF" w:rsidRDefault="00BC21CF" w:rsidP="00BC21CF">
      <w:pPr>
        <w:ind w:firstLine="567"/>
        <w:jc w:val="both"/>
      </w:pPr>
      <w:r>
        <w:t xml:space="preserve">2. </w:t>
      </w:r>
      <w:r w:rsidRPr="00BC21CF">
        <w:t>График приема вывешивается в местах приема и публикуется в СМИ.</w:t>
      </w:r>
    </w:p>
    <w:p w:rsidR="00BC21CF" w:rsidRDefault="00BC21CF" w:rsidP="00BC21CF">
      <w:pPr>
        <w:ind w:firstLine="567"/>
        <w:jc w:val="both"/>
      </w:pPr>
      <w:r>
        <w:t xml:space="preserve">3. </w:t>
      </w:r>
      <w:r w:rsidRPr="00BC21CF">
        <w:t>Оказывать помощь депутатам районного Совета в приеме избирателей могут специалисты рай</w:t>
      </w:r>
      <w:r>
        <w:t>онного Совета</w:t>
      </w:r>
      <w:r w:rsidRPr="00BC21CF">
        <w:t>.</w:t>
      </w:r>
    </w:p>
    <w:p w:rsidR="00BC21CF" w:rsidRPr="00BC21CF" w:rsidRDefault="00BC21CF" w:rsidP="00BC21CF">
      <w:pPr>
        <w:ind w:firstLine="567"/>
        <w:jc w:val="both"/>
      </w:pPr>
      <w:r>
        <w:t xml:space="preserve">4. </w:t>
      </w:r>
      <w:r w:rsidRPr="00BC21CF">
        <w:t>Депутатом ведутся журнал учета и личные карточки обращений граждан.</w:t>
      </w:r>
    </w:p>
    <w:p w:rsidR="00BC21CF" w:rsidRPr="00D405FE" w:rsidRDefault="00BC21CF" w:rsidP="00BC21CF">
      <w:pPr>
        <w:ind w:firstLine="567"/>
        <w:jc w:val="both"/>
      </w:pPr>
    </w:p>
    <w:p w:rsidR="00D405FE" w:rsidRDefault="00BC21CF" w:rsidP="00BC21CF">
      <w:pPr>
        <w:ind w:firstLine="567"/>
        <w:jc w:val="center"/>
      </w:pPr>
      <w:r>
        <w:t>Статья 3</w:t>
      </w:r>
      <w:r w:rsidR="00DA5669">
        <w:t>4</w:t>
      </w:r>
      <w:r>
        <w:t>. О наказах и обращениях избирателей</w:t>
      </w:r>
    </w:p>
    <w:p w:rsidR="00BC21CF" w:rsidRPr="00D405FE" w:rsidRDefault="00BC21CF" w:rsidP="00BC21CF">
      <w:pPr>
        <w:ind w:firstLine="567"/>
        <w:jc w:val="center"/>
      </w:pPr>
    </w:p>
    <w:p w:rsidR="00BC21CF" w:rsidRDefault="00BC21CF" w:rsidP="00BC21CF">
      <w:pPr>
        <w:ind w:firstLine="567"/>
        <w:jc w:val="both"/>
      </w:pPr>
      <w:r>
        <w:t xml:space="preserve">1. </w:t>
      </w:r>
      <w:r w:rsidRPr="00BC21CF">
        <w:t xml:space="preserve">Наказами избирателей (далее по тексту - наказы) являются поручения избирателей депутатам районного Совета, направленные на улучшение деятельности органов местного </w:t>
      </w:r>
      <w:r w:rsidRPr="00BC21CF">
        <w:lastRenderedPageBreak/>
        <w:t xml:space="preserve">самоуправления по вопросам экономического и социального развития, удовлетворение материальных и духовных потребностей жителей </w:t>
      </w:r>
      <w:r w:rsidR="00BB4704">
        <w:t>Жирятинского</w:t>
      </w:r>
      <w:r w:rsidRPr="00BC21CF">
        <w:t xml:space="preserve"> района.</w:t>
      </w:r>
    </w:p>
    <w:p w:rsidR="00BC21CF" w:rsidRDefault="00BB4704" w:rsidP="00BB4704">
      <w:pPr>
        <w:ind w:firstLine="567"/>
        <w:jc w:val="both"/>
      </w:pPr>
      <w:r>
        <w:t xml:space="preserve">2. </w:t>
      </w:r>
      <w:r w:rsidR="00BC21CF" w:rsidRPr="00BC21CF">
        <w:t xml:space="preserve">Принимаемые к утверждению районного Совета наказы избирателей направляются в администрацию </w:t>
      </w:r>
      <w:r w:rsidR="00D76FB0">
        <w:t>района</w:t>
      </w:r>
      <w:r w:rsidR="00D76FB0" w:rsidRPr="00BC21CF">
        <w:t xml:space="preserve"> </w:t>
      </w:r>
      <w:r w:rsidR="00BC21CF" w:rsidRPr="00BC21CF">
        <w:t>для подготовки заключения по их финансированию и выполнению.</w:t>
      </w:r>
    </w:p>
    <w:p w:rsidR="00BC21CF" w:rsidRDefault="00BB4704" w:rsidP="00BB4704">
      <w:pPr>
        <w:ind w:firstLine="567"/>
        <w:jc w:val="both"/>
      </w:pPr>
      <w:r>
        <w:t xml:space="preserve">3. </w:t>
      </w:r>
      <w:r w:rsidR="00BC21CF" w:rsidRPr="00BC21CF">
        <w:t xml:space="preserve">Районный Совет, исходя из интересов </w:t>
      </w:r>
      <w:r>
        <w:t>Жирятинского</w:t>
      </w:r>
      <w:r w:rsidR="00BC21CF" w:rsidRPr="00BC21CF">
        <w:t xml:space="preserve"> района, с учетом материальных и финансовых возможностей утверждает наказы, которые депутаты районного Совета принимают к своему исполнению.</w:t>
      </w:r>
    </w:p>
    <w:p w:rsidR="00BC21CF" w:rsidRDefault="00BB4704" w:rsidP="00BB4704">
      <w:pPr>
        <w:ind w:firstLine="567"/>
        <w:jc w:val="both"/>
      </w:pPr>
      <w:r>
        <w:t xml:space="preserve">4. </w:t>
      </w:r>
      <w:r w:rsidR="00BC21CF" w:rsidRPr="00BC21CF">
        <w:t>Решение районного Совета о наказах избирателей, принятое депутатами районного Совета к исполнению, или признание отдельных из них нецелесообразными для реализации доводится до сведения избирателей.</w:t>
      </w:r>
    </w:p>
    <w:p w:rsidR="00BB4704" w:rsidRDefault="00BB4704" w:rsidP="00BB4704">
      <w:pPr>
        <w:ind w:firstLine="567"/>
        <w:jc w:val="both"/>
      </w:pPr>
      <w:r>
        <w:t xml:space="preserve">5. </w:t>
      </w:r>
      <w:r w:rsidR="00BC21CF" w:rsidRPr="00BC21CF">
        <w:t xml:space="preserve">Решение районного Совета о наказах избирателей, исполнение которых необходимо поручить органу исполнительной власти, направляется главе администрации </w:t>
      </w:r>
      <w:r w:rsidR="00D76FB0">
        <w:t>района</w:t>
      </w:r>
      <w:r w:rsidR="00D76FB0" w:rsidRPr="00BC21CF">
        <w:t xml:space="preserve"> </w:t>
      </w:r>
      <w:r w:rsidR="00BC21CF" w:rsidRPr="00BC21CF">
        <w:t xml:space="preserve">для включения в план мероприятий по исполнению наказов избирателей. </w:t>
      </w:r>
    </w:p>
    <w:p w:rsidR="00BC21CF" w:rsidRDefault="00BB4704" w:rsidP="00BB4704">
      <w:pPr>
        <w:ind w:firstLine="567"/>
        <w:jc w:val="both"/>
      </w:pPr>
      <w:r>
        <w:t>Д</w:t>
      </w:r>
      <w:r w:rsidR="00BC21CF" w:rsidRPr="00BC21CF">
        <w:t>анные мероприятия могут быть оформлены в виде конкретных целевых программ.</w:t>
      </w:r>
    </w:p>
    <w:p w:rsidR="00BC21CF" w:rsidRDefault="00BB4704" w:rsidP="00BB4704">
      <w:pPr>
        <w:ind w:firstLine="567"/>
        <w:jc w:val="both"/>
      </w:pPr>
      <w:r>
        <w:t xml:space="preserve">6. </w:t>
      </w:r>
      <w:r w:rsidR="00BC21CF" w:rsidRPr="00BC21CF">
        <w:t xml:space="preserve">Наказы избирателей, принятые к исполнению, учитываются при разработке проектов программ экономического и социального развития </w:t>
      </w:r>
      <w:r>
        <w:t>Жирятинского</w:t>
      </w:r>
      <w:r w:rsidR="00BC21CF" w:rsidRPr="00BC21CF">
        <w:t xml:space="preserve"> района.</w:t>
      </w:r>
    </w:p>
    <w:p w:rsidR="00BC21CF" w:rsidRDefault="00BB4704" w:rsidP="00BB4704">
      <w:pPr>
        <w:ind w:firstLine="567"/>
        <w:jc w:val="both"/>
      </w:pPr>
      <w:r>
        <w:t xml:space="preserve">7. </w:t>
      </w:r>
      <w:r w:rsidR="00BC21CF" w:rsidRPr="00BC21CF">
        <w:t>Финансирование расходов на выполнение наказов избирателей депутатам</w:t>
      </w:r>
      <w:r>
        <w:t>и</w:t>
      </w:r>
      <w:r w:rsidR="00BC21CF" w:rsidRPr="00BC21CF">
        <w:t xml:space="preserve"> районного Совета осуществляется за счет бюджета </w:t>
      </w:r>
      <w:r>
        <w:t>Жирятинского</w:t>
      </w:r>
      <w:r w:rsidR="00BC21CF" w:rsidRPr="00BC21CF">
        <w:t xml:space="preserve"> района, иных не запрещенных законом средств.</w:t>
      </w:r>
    </w:p>
    <w:p w:rsidR="00BC21CF" w:rsidRDefault="00BB4704" w:rsidP="00BB4704">
      <w:pPr>
        <w:ind w:firstLine="567"/>
        <w:jc w:val="both"/>
      </w:pPr>
      <w:r>
        <w:t xml:space="preserve">8. </w:t>
      </w:r>
      <w:r w:rsidR="00BC21CF" w:rsidRPr="00BC21CF">
        <w:t xml:space="preserve">Расходы на реализацию наказов избирателей, подлежащих финансированию из бюджета </w:t>
      </w:r>
      <w:r>
        <w:t>Жирятинского</w:t>
      </w:r>
      <w:r w:rsidR="00BC21CF" w:rsidRPr="00BC21CF">
        <w:t xml:space="preserve"> района, предусматриваются в бюджете </w:t>
      </w:r>
      <w:r>
        <w:t>Жирятинского</w:t>
      </w:r>
      <w:r w:rsidR="00BC21CF" w:rsidRPr="00BC21CF">
        <w:t xml:space="preserve"> района по соответствующим разделам бюджетной классификации.</w:t>
      </w:r>
    </w:p>
    <w:p w:rsidR="00BC21CF" w:rsidRDefault="00BB4704" w:rsidP="00BB4704">
      <w:pPr>
        <w:ind w:firstLine="567"/>
        <w:jc w:val="both"/>
      </w:pPr>
      <w:r>
        <w:t xml:space="preserve">9. </w:t>
      </w:r>
      <w:r w:rsidR="00BC21CF" w:rsidRPr="00BC21CF">
        <w:t>Организация выполнения наказов избирателей депутатам районного Совета осуществляется администрацией</w:t>
      </w:r>
      <w:r w:rsidR="00D76FB0" w:rsidRPr="00D76FB0">
        <w:t xml:space="preserve"> </w:t>
      </w:r>
      <w:r w:rsidR="00D76FB0">
        <w:t>района</w:t>
      </w:r>
      <w:r w:rsidR="00BC21CF" w:rsidRPr="00BC21CF">
        <w:t>.</w:t>
      </w:r>
    </w:p>
    <w:p w:rsidR="00BC21CF" w:rsidRDefault="00BB4704" w:rsidP="00BB4704">
      <w:pPr>
        <w:ind w:firstLine="567"/>
        <w:jc w:val="both"/>
      </w:pPr>
      <w:r>
        <w:t xml:space="preserve">10. </w:t>
      </w:r>
      <w:r w:rsidR="00BC21CF" w:rsidRPr="00BC21CF">
        <w:t xml:space="preserve">Контроль за подготовкой, рассмотрением, утверждением правовых актов о наказах избирателей депутатам районного Совета и их реализацией осуществляет глава </w:t>
      </w:r>
      <w:r>
        <w:t>Жирятинского</w:t>
      </w:r>
      <w:r w:rsidR="00BC21CF" w:rsidRPr="00BC21CF">
        <w:t xml:space="preserve"> района, в соответствии с планами работы, утвержденными районным Советом.</w:t>
      </w:r>
    </w:p>
    <w:p w:rsidR="00BC21CF" w:rsidRDefault="00BB4704" w:rsidP="00BB4704">
      <w:pPr>
        <w:ind w:firstLine="567"/>
        <w:jc w:val="both"/>
      </w:pPr>
      <w:r>
        <w:t xml:space="preserve">11. </w:t>
      </w:r>
      <w:r w:rsidR="00D76FB0">
        <w:t>А</w:t>
      </w:r>
      <w:r w:rsidR="00BC21CF" w:rsidRPr="00BC21CF">
        <w:t xml:space="preserve">дминистрация </w:t>
      </w:r>
      <w:r w:rsidR="00D76FB0">
        <w:t>района</w:t>
      </w:r>
      <w:r w:rsidR="00D76FB0" w:rsidRPr="00BC21CF">
        <w:t xml:space="preserve"> </w:t>
      </w:r>
      <w:r w:rsidR="00BC21CF" w:rsidRPr="00BC21CF">
        <w:t>и организации, обеспечивающие реализацию наказов, представляют в районный Совет отчеты о ходе их выполнения.</w:t>
      </w:r>
    </w:p>
    <w:p w:rsidR="00BB4704" w:rsidRDefault="00BB4704" w:rsidP="00BB4704">
      <w:pPr>
        <w:ind w:firstLine="567"/>
        <w:jc w:val="both"/>
      </w:pPr>
      <w:r>
        <w:t xml:space="preserve">12. </w:t>
      </w:r>
      <w:r w:rsidR="00BC21CF" w:rsidRPr="00BC21CF">
        <w:t>Обращения граждан к депутатам могут осуществляться как в письменной, так и в устной форме.</w:t>
      </w:r>
    </w:p>
    <w:p w:rsidR="00BC21CF" w:rsidRDefault="00BC21CF" w:rsidP="00BB4704">
      <w:pPr>
        <w:ind w:firstLine="567"/>
        <w:jc w:val="both"/>
      </w:pPr>
      <w:r w:rsidRPr="00BC21CF">
        <w:t>Письменные обращения, поступившие в районный Совет, рассматриваются в срок не более 1 месяца со дня их поступления. Обращения граждан, не требующие дополнительного изучения и проверки, рассматриваются в течение 15 дней.</w:t>
      </w:r>
    </w:p>
    <w:p w:rsidR="00BC21CF" w:rsidRDefault="00BB4704" w:rsidP="00BB4704">
      <w:pPr>
        <w:ind w:firstLine="567"/>
        <w:jc w:val="both"/>
      </w:pPr>
      <w:r>
        <w:t xml:space="preserve">13. </w:t>
      </w:r>
      <w:r w:rsidR="00BC21CF" w:rsidRPr="00BC21CF">
        <w:t>Прием и регистрация обращений, контроль за сроками их прохождения осуществляются специалистами районного Совета.</w:t>
      </w:r>
    </w:p>
    <w:p w:rsidR="00BC21CF" w:rsidRDefault="00BB4704" w:rsidP="00BB4704">
      <w:pPr>
        <w:ind w:firstLine="567"/>
        <w:jc w:val="both"/>
      </w:pPr>
      <w:r>
        <w:t xml:space="preserve">14. </w:t>
      </w:r>
      <w:r w:rsidR="00BC21CF" w:rsidRPr="00BC21CF">
        <w:t>Рассмотрение обращения считается законченным, когда заявителю дан ответ о результатах разрешения заявления или жалобы.</w:t>
      </w:r>
    </w:p>
    <w:p w:rsidR="00BB4704" w:rsidRDefault="00BB4704" w:rsidP="00BB4704">
      <w:pPr>
        <w:pStyle w:val="a5"/>
        <w:shd w:val="clear" w:color="auto" w:fill="auto"/>
        <w:spacing w:after="223" w:line="180" w:lineRule="exact"/>
        <w:ind w:left="20"/>
        <w:jc w:val="center"/>
        <w:rPr>
          <w:rStyle w:val="a4"/>
          <w:color w:val="000000"/>
          <w:lang w:val="ru-RU"/>
        </w:rPr>
      </w:pPr>
    </w:p>
    <w:p w:rsidR="00BB4704" w:rsidRDefault="00DA5669" w:rsidP="00BB4704">
      <w:pPr>
        <w:jc w:val="center"/>
      </w:pPr>
      <w:r>
        <w:t>Статья 35</w:t>
      </w:r>
      <w:r w:rsidR="00BB4704" w:rsidRPr="00BB4704">
        <w:t>. Депутатские фракции</w:t>
      </w:r>
    </w:p>
    <w:p w:rsidR="00BB4704" w:rsidRPr="00BB4704" w:rsidRDefault="00BB4704" w:rsidP="00BB4704">
      <w:pPr>
        <w:jc w:val="center"/>
      </w:pPr>
    </w:p>
    <w:p w:rsidR="00BB4704" w:rsidRDefault="00BB4704" w:rsidP="00BB4704">
      <w:pPr>
        <w:ind w:firstLine="567"/>
        <w:jc w:val="both"/>
      </w:pPr>
      <w:r>
        <w:t xml:space="preserve">1. </w:t>
      </w:r>
      <w:r w:rsidRPr="00BB4704">
        <w:t>Депутатские фракции образуются в целях организации совместной работы депутатов по эффективному осуществлению их полномочий, представительству и защите интересов различных слоев населения, политических партий и иных общественных объединений.</w:t>
      </w:r>
    </w:p>
    <w:p w:rsidR="00BB4704" w:rsidRDefault="00BB4704" w:rsidP="00BB4704">
      <w:pPr>
        <w:ind w:firstLine="567"/>
        <w:jc w:val="both"/>
      </w:pPr>
      <w:r>
        <w:t xml:space="preserve">2. </w:t>
      </w:r>
      <w:r w:rsidRPr="00BB4704">
        <w:t>Депутатские фракции образуются на основе избирательных объединений, единые списки кандидатов которых допущены к распределению депутатских мандатов в районном Совете, на основе иных общественных объединений, а также на основе общности интересов граждан.</w:t>
      </w:r>
    </w:p>
    <w:p w:rsidR="00BB4704" w:rsidRDefault="00BB4704" w:rsidP="00BB4704">
      <w:pPr>
        <w:ind w:firstLine="567"/>
        <w:jc w:val="both"/>
      </w:pPr>
      <w:r>
        <w:lastRenderedPageBreak/>
        <w:t xml:space="preserve">3. </w:t>
      </w:r>
      <w:r w:rsidRPr="00BB4704">
        <w:t xml:space="preserve">Депутатские фракции осуществляют свою деятельность в соответствии с федеральным законодательством, законодательством Брянской области, Уставом </w:t>
      </w:r>
      <w:r>
        <w:t>Жирятинского</w:t>
      </w:r>
      <w:r w:rsidRPr="00BB4704">
        <w:t xml:space="preserve"> района и настоящим Регламентом.</w:t>
      </w:r>
    </w:p>
    <w:p w:rsidR="00BB4704" w:rsidRDefault="00BB4704" w:rsidP="00BB4704">
      <w:pPr>
        <w:ind w:firstLine="567"/>
        <w:jc w:val="both"/>
      </w:pPr>
      <w:r>
        <w:t xml:space="preserve">4. </w:t>
      </w:r>
      <w:r w:rsidRPr="00BB4704">
        <w:t>Порядок деятельности фракций устанавливается законом субъекта Российской Федерации.</w:t>
      </w:r>
    </w:p>
    <w:p w:rsidR="00BB4704" w:rsidRDefault="00BB4704" w:rsidP="00BB4704">
      <w:pPr>
        <w:ind w:firstLine="567"/>
        <w:jc w:val="both"/>
      </w:pPr>
      <w:r>
        <w:t xml:space="preserve">5. </w:t>
      </w:r>
      <w:r w:rsidRPr="00BB4704">
        <w:t>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w:t>
      </w:r>
    </w:p>
    <w:p w:rsidR="00BB4704" w:rsidRDefault="00BB4704" w:rsidP="00BB4704">
      <w:pPr>
        <w:ind w:firstLine="567"/>
        <w:jc w:val="both"/>
      </w:pPr>
      <w:r>
        <w:t xml:space="preserve">6. </w:t>
      </w:r>
      <w:r w:rsidRPr="00BB4704">
        <w:t>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B4704" w:rsidRDefault="00BB4704" w:rsidP="00BB4704">
      <w:pPr>
        <w:ind w:firstLine="567"/>
        <w:jc w:val="both"/>
      </w:pPr>
      <w:r>
        <w:t xml:space="preserve">7. </w:t>
      </w:r>
      <w:r w:rsidRPr="00BB4704">
        <w:t xml:space="preserve">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w:t>
      </w:r>
    </w:p>
    <w:p w:rsidR="00BB4704" w:rsidRDefault="00BB4704" w:rsidP="00BB4704">
      <w:pPr>
        <w:ind w:firstLine="567"/>
        <w:jc w:val="both"/>
      </w:pPr>
      <w:r>
        <w:t xml:space="preserve">8. </w:t>
      </w:r>
      <w:r w:rsidRPr="00BB4704">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и входящий во фракцию, может быть членом только той политической партии, во фракцию которой он входит.</w:t>
      </w:r>
    </w:p>
    <w:p w:rsidR="00BB4704" w:rsidRDefault="00BB4704" w:rsidP="00BB4704">
      <w:pPr>
        <w:ind w:firstLine="567"/>
        <w:jc w:val="both"/>
      </w:pPr>
      <w:r>
        <w:t xml:space="preserve">9. </w:t>
      </w:r>
      <w:r w:rsidRPr="00BB4704">
        <w:t>Депутат, избранный в составе списка кандидатов политической партии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B4704" w:rsidRDefault="00BB4704" w:rsidP="00BB4704">
      <w:pPr>
        <w:ind w:firstLine="567"/>
        <w:jc w:val="both"/>
      </w:pPr>
      <w:r>
        <w:t xml:space="preserve">10. </w:t>
      </w:r>
      <w:r w:rsidRPr="00BB4704">
        <w:t>Несоблюдение требований данной статьи влечет за собой прекращение депутатских полномочий.</w:t>
      </w:r>
    </w:p>
    <w:p w:rsidR="00BB4704" w:rsidRDefault="00BB4704" w:rsidP="00BB4704">
      <w:pPr>
        <w:ind w:firstLine="567"/>
        <w:jc w:val="both"/>
      </w:pPr>
    </w:p>
    <w:p w:rsidR="00BB4704" w:rsidRDefault="00DA5669" w:rsidP="00BB4704">
      <w:pPr>
        <w:jc w:val="center"/>
      </w:pPr>
      <w:r>
        <w:t>Статья 36</w:t>
      </w:r>
      <w:r w:rsidR="00BB4704" w:rsidRPr="00BB4704">
        <w:t>. Регистрация депутатских фракций</w:t>
      </w:r>
    </w:p>
    <w:p w:rsidR="00BB4704" w:rsidRPr="00BB4704" w:rsidRDefault="00BB4704" w:rsidP="00BB4704">
      <w:pPr>
        <w:jc w:val="center"/>
      </w:pPr>
    </w:p>
    <w:p w:rsidR="00BB4704" w:rsidRDefault="00BB4704" w:rsidP="00BB4704">
      <w:pPr>
        <w:ind w:firstLine="567"/>
        <w:jc w:val="both"/>
      </w:pPr>
      <w:r>
        <w:t xml:space="preserve">1. </w:t>
      </w:r>
      <w:r w:rsidRPr="00BB4704">
        <w:t>Регистрации подлежат депутатские фракции численностью не менее двух депутатов районного Совета.</w:t>
      </w:r>
    </w:p>
    <w:p w:rsidR="00BB4704" w:rsidRPr="00BB4704" w:rsidRDefault="00BB4704" w:rsidP="00BB4704">
      <w:pPr>
        <w:ind w:firstLine="567"/>
        <w:jc w:val="both"/>
      </w:pPr>
      <w:r>
        <w:t xml:space="preserve">2. </w:t>
      </w:r>
      <w:r w:rsidRPr="00BB4704">
        <w:t xml:space="preserve">Регистрация депутатской фракции осуществляется главой </w:t>
      </w:r>
      <w:r>
        <w:t>Жирятинского</w:t>
      </w:r>
      <w:r w:rsidRPr="00BB4704">
        <w:t xml:space="preserve"> района посредством издания соответствующего распоряжения на основании:</w:t>
      </w:r>
    </w:p>
    <w:p w:rsidR="00BB4704" w:rsidRPr="00BB4704" w:rsidRDefault="00BB4704" w:rsidP="00BB4704">
      <w:pPr>
        <w:jc w:val="both"/>
      </w:pPr>
      <w:r w:rsidRPr="00BB4704">
        <w:t>а)</w:t>
      </w:r>
      <w:r w:rsidRPr="00BB4704">
        <w:tab/>
        <w:t>письменного уведомления руководителя депутатской фракции об образовании депутатской фракции;</w:t>
      </w:r>
    </w:p>
    <w:p w:rsidR="00BB4704" w:rsidRPr="00BB4704" w:rsidRDefault="00BB4704" w:rsidP="00BB4704">
      <w:pPr>
        <w:jc w:val="both"/>
      </w:pPr>
      <w:r w:rsidRPr="00BB4704">
        <w:t>б)</w:t>
      </w:r>
      <w:r w:rsidRPr="00BB4704">
        <w:tab/>
        <w:t>протокола организационного собрания депутатской фракции, включающего решение о целях ее образования, официальном названии, списочном составе, а также о лицах, уполномоченных выступать от имени депутатской фракции и представлять ее на заседаниях районного Совета, в государственных органах, органах местного самоуправления и общественных объединениях;</w:t>
      </w:r>
    </w:p>
    <w:p w:rsidR="00BB4704" w:rsidRDefault="00BB4704" w:rsidP="00BB4704">
      <w:pPr>
        <w:jc w:val="both"/>
      </w:pPr>
      <w:r w:rsidRPr="00BB4704">
        <w:t>в)</w:t>
      </w:r>
      <w:r w:rsidRPr="00BB4704">
        <w:tab/>
        <w:t>письменных заявлений депутатов районного Совета о вхождении в депутатскую фракцию.</w:t>
      </w:r>
    </w:p>
    <w:p w:rsidR="00BB4704" w:rsidRDefault="00BB4704" w:rsidP="00BB4704">
      <w:pPr>
        <w:ind w:firstLine="567"/>
        <w:jc w:val="both"/>
      </w:pPr>
      <w:r>
        <w:t xml:space="preserve">3. </w:t>
      </w:r>
      <w:r w:rsidRPr="00BB4704">
        <w:t>Регистрация депутатских фракций производится не позднее десяти рабочих дней со дня подачи в районный Совет вышеперечисленных документов.</w:t>
      </w:r>
    </w:p>
    <w:p w:rsidR="00BB4704" w:rsidRDefault="00BB4704" w:rsidP="00BB4704">
      <w:pPr>
        <w:ind w:firstLine="567"/>
        <w:jc w:val="both"/>
      </w:pPr>
      <w:r>
        <w:t xml:space="preserve">4. </w:t>
      </w:r>
      <w:r w:rsidRPr="00BB4704">
        <w:t xml:space="preserve">Распоряжение главы </w:t>
      </w:r>
      <w:r>
        <w:t>Жирятинского</w:t>
      </w:r>
      <w:r w:rsidRPr="00BB4704">
        <w:t xml:space="preserve"> района о регистрации депутатской фракции рассылается в депутатские фракции, постоянно действующие органы районного Совета для сведения.</w:t>
      </w:r>
    </w:p>
    <w:p w:rsidR="00BB4704" w:rsidRDefault="00BB4704" w:rsidP="00BB4704">
      <w:pPr>
        <w:ind w:firstLine="567"/>
        <w:jc w:val="both"/>
      </w:pPr>
      <w:r>
        <w:lastRenderedPageBreak/>
        <w:t xml:space="preserve">5. </w:t>
      </w:r>
      <w:r w:rsidRPr="00BB4704">
        <w:t>Объединения депутатов районного Совета, не зарегистрированные в соответствии с настоящей статьей, не пользуются правами депутатской фракции, определенными настоящим Регламентом.</w:t>
      </w:r>
    </w:p>
    <w:p w:rsidR="00BB4704" w:rsidRDefault="00BB4704" w:rsidP="00BB4704">
      <w:pPr>
        <w:ind w:firstLine="567"/>
        <w:jc w:val="both"/>
      </w:pPr>
    </w:p>
    <w:p w:rsidR="00BB4704" w:rsidRDefault="00DA5669" w:rsidP="00BB4704">
      <w:pPr>
        <w:jc w:val="center"/>
      </w:pPr>
      <w:r>
        <w:t>Статья 37</w:t>
      </w:r>
      <w:r w:rsidR="00BB4704" w:rsidRPr="00BB4704">
        <w:t>. Права депутатских фракций</w:t>
      </w:r>
    </w:p>
    <w:p w:rsidR="00BB4704" w:rsidRPr="00BB4704" w:rsidRDefault="00BB4704" w:rsidP="00BB4704">
      <w:pPr>
        <w:jc w:val="center"/>
      </w:pPr>
    </w:p>
    <w:p w:rsidR="00BB4704" w:rsidRDefault="00BB4704" w:rsidP="00BB4704">
      <w:pPr>
        <w:ind w:firstLine="567"/>
        <w:jc w:val="both"/>
      </w:pPr>
      <w:r>
        <w:t xml:space="preserve">1. </w:t>
      </w:r>
      <w:r w:rsidRPr="00BB4704">
        <w:t>Депутатские фракции, состоящие из депутатов районного Совета, пользуются в районном Совете всеми правами, предоставленными депутатам.</w:t>
      </w:r>
    </w:p>
    <w:p w:rsidR="00BB4704" w:rsidRDefault="007A1776" w:rsidP="007A1776">
      <w:pPr>
        <w:ind w:firstLine="567"/>
        <w:jc w:val="both"/>
      </w:pPr>
      <w:r>
        <w:t xml:space="preserve">2. </w:t>
      </w:r>
      <w:r w:rsidR="00BB4704" w:rsidRPr="00BB4704">
        <w:t>По заявке депутатской фракции в случае прекращения прений один ее представитель имеет право на выступление до 5 минут.</w:t>
      </w:r>
    </w:p>
    <w:p w:rsidR="00BB4704" w:rsidRDefault="007A1776" w:rsidP="007A1776">
      <w:pPr>
        <w:ind w:firstLine="567"/>
        <w:jc w:val="both"/>
      </w:pPr>
      <w:r>
        <w:t xml:space="preserve">3. </w:t>
      </w:r>
      <w:r w:rsidR="00BB4704" w:rsidRPr="00BB4704">
        <w:t>По заявке депутатской фракции в заседании районного Совета объявляется перерыв. Решение</w:t>
      </w:r>
      <w:r>
        <w:t xml:space="preserve"> </w:t>
      </w:r>
      <w:r w:rsidR="00BB4704" w:rsidRPr="00BB4704">
        <w:t>о</w:t>
      </w:r>
      <w:r w:rsidR="00BB4704" w:rsidRPr="00BB4704">
        <w:tab/>
        <w:t>продолжительности перерыва принимается районным Советом. Каждая депутатская фракция вправе внести такую заявку не более двух раз в ходе заседания районного Совета.</w:t>
      </w:r>
    </w:p>
    <w:p w:rsidR="00BB4704" w:rsidRDefault="007A1776" w:rsidP="007A1776">
      <w:pPr>
        <w:ind w:firstLine="567"/>
        <w:jc w:val="both"/>
      </w:pPr>
      <w:r>
        <w:t xml:space="preserve">4. </w:t>
      </w:r>
      <w:r w:rsidR="00BB4704" w:rsidRPr="00BB4704">
        <w:t xml:space="preserve">Депутатские фракции информируют главу </w:t>
      </w:r>
      <w:r>
        <w:t>Жирятинского</w:t>
      </w:r>
      <w:r w:rsidR="00BB4704" w:rsidRPr="00BB4704">
        <w:t xml:space="preserve"> района о принятых решениях.</w:t>
      </w:r>
    </w:p>
    <w:p w:rsidR="007A1776" w:rsidRDefault="007A1776" w:rsidP="007A1776">
      <w:pPr>
        <w:ind w:firstLine="567"/>
        <w:jc w:val="both"/>
      </w:pPr>
    </w:p>
    <w:p w:rsidR="007A1776" w:rsidRDefault="007A1776" w:rsidP="007A1776">
      <w:pPr>
        <w:jc w:val="center"/>
      </w:pPr>
      <w:r w:rsidRPr="007A1776">
        <w:t>Глава 8. КОНТРОЛЬНЫЕ ПОЛНОМОЧИЯ РАЙОННОГО СОВЕТА</w:t>
      </w:r>
    </w:p>
    <w:p w:rsidR="007A1776" w:rsidRPr="007A1776" w:rsidRDefault="007A1776" w:rsidP="007A1776">
      <w:pPr>
        <w:jc w:val="center"/>
      </w:pPr>
    </w:p>
    <w:p w:rsidR="007A1776" w:rsidRDefault="00DA5669" w:rsidP="007A1776">
      <w:pPr>
        <w:jc w:val="center"/>
      </w:pPr>
      <w:r>
        <w:t>Статья 38</w:t>
      </w:r>
      <w:r w:rsidR="007A1776" w:rsidRPr="007A1776">
        <w:t>. Осуществление районным Советом контрольных полномочий</w:t>
      </w:r>
    </w:p>
    <w:p w:rsidR="007A1776" w:rsidRPr="007A1776" w:rsidRDefault="007A1776" w:rsidP="007A1776">
      <w:pPr>
        <w:jc w:val="center"/>
      </w:pPr>
    </w:p>
    <w:p w:rsidR="007A1776" w:rsidRDefault="007A1776" w:rsidP="007A1776">
      <w:pPr>
        <w:ind w:firstLine="567"/>
        <w:jc w:val="both"/>
      </w:pPr>
      <w:r>
        <w:t xml:space="preserve">1. </w:t>
      </w:r>
      <w:r w:rsidRPr="007A1776">
        <w:t xml:space="preserve">Районный Совет непосредственно и через создаваемые им органы осуществляет контроль за соблюдением и проведением в жизнь органами местного самоуправления законодательных актов, действующих на территории Российской Федерации, нормативных правовых и правовых актов, принятых районным Советом, за исполнением бюджета и распоряжением имуществом, относящимся к муниципальной собственности </w:t>
      </w:r>
      <w:r>
        <w:t>Жирятинского</w:t>
      </w:r>
      <w:r w:rsidRPr="007A1776">
        <w:t xml:space="preserve"> района, а также за деятельностью администрации </w:t>
      </w:r>
      <w:r w:rsidR="00D76FB0">
        <w:t>района</w:t>
      </w:r>
      <w:r w:rsidR="00D76FB0" w:rsidRPr="007A1776">
        <w:t xml:space="preserve"> </w:t>
      </w:r>
      <w:r w:rsidRPr="007A1776">
        <w:t>и ее должностных лиц в пределах своей компетенции.</w:t>
      </w:r>
    </w:p>
    <w:p w:rsidR="007A1776" w:rsidRDefault="007A1776" w:rsidP="007A1776">
      <w:pPr>
        <w:ind w:firstLine="567"/>
        <w:jc w:val="both"/>
      </w:pPr>
      <w:r>
        <w:t xml:space="preserve">2. </w:t>
      </w:r>
      <w:r w:rsidRPr="007A1776">
        <w:t xml:space="preserve">Районный Совет заслушивает ежегодно отчет главы администрации </w:t>
      </w:r>
      <w:r w:rsidR="00D76FB0">
        <w:t>района</w:t>
      </w:r>
      <w:r w:rsidR="00D76FB0" w:rsidRPr="007A1776">
        <w:t xml:space="preserve"> </w:t>
      </w:r>
      <w:r w:rsidRPr="007A1776">
        <w:t xml:space="preserve">о социально - экономическом положении </w:t>
      </w:r>
      <w:r>
        <w:t>Жирятинского района и</w:t>
      </w:r>
      <w:r w:rsidRPr="007A1776">
        <w:t xml:space="preserve"> </w:t>
      </w:r>
      <w:r>
        <w:t>о проделанной работе.</w:t>
      </w:r>
    </w:p>
    <w:p w:rsidR="007A1776" w:rsidRDefault="007A1776" w:rsidP="007A1776">
      <w:pPr>
        <w:ind w:firstLine="567"/>
        <w:jc w:val="both"/>
      </w:pPr>
      <w:r>
        <w:t>3. После заслушивания отчета</w:t>
      </w:r>
      <w:r w:rsidRPr="007A1776">
        <w:t xml:space="preserve"> открываются прения. По итогам обсуждения районный Совет принимает решение.</w:t>
      </w:r>
    </w:p>
    <w:p w:rsidR="007A1776" w:rsidRDefault="007A1776" w:rsidP="007A1776">
      <w:pPr>
        <w:ind w:firstLine="567"/>
        <w:jc w:val="both"/>
      </w:pPr>
      <w:r>
        <w:t xml:space="preserve">4. </w:t>
      </w:r>
      <w:r w:rsidRPr="007A1776">
        <w:t xml:space="preserve">Постоянные комитеты районного Совета вправе вносить предложения о заслушивании на заседании районного Совета отчета или информации о работе любого органа местного самоуправления на территории </w:t>
      </w:r>
      <w:r>
        <w:t>Жирятинского</w:t>
      </w:r>
      <w:r w:rsidRPr="007A1776">
        <w:t xml:space="preserve"> района либо его должностного лица, проверять работу расположенных на территории </w:t>
      </w:r>
      <w:r>
        <w:t>Жирятинского</w:t>
      </w:r>
      <w:r w:rsidRPr="007A1776">
        <w:t xml:space="preserve"> района муниципальных предприятий, учреждений, организаций, общественных объединений по вопросам выполнения решений районного Совета.</w:t>
      </w:r>
    </w:p>
    <w:p w:rsidR="007A1776" w:rsidRDefault="007A1776" w:rsidP="007A1776">
      <w:pPr>
        <w:ind w:firstLine="567"/>
        <w:jc w:val="both"/>
      </w:pPr>
      <w:r>
        <w:t xml:space="preserve">5. </w:t>
      </w:r>
      <w:r w:rsidRPr="007A1776">
        <w:t>После заслушивания сообщения о ходе выполнения решения районный Совет вправе:</w:t>
      </w:r>
    </w:p>
    <w:p w:rsidR="007A1776" w:rsidRDefault="007A1776" w:rsidP="007A1776">
      <w:pPr>
        <w:ind w:firstLine="567"/>
        <w:jc w:val="both"/>
      </w:pPr>
      <w:r>
        <w:t xml:space="preserve">- </w:t>
      </w:r>
      <w:r w:rsidRPr="007A1776">
        <w:t>снять решение с контроля как выполненное;</w:t>
      </w:r>
    </w:p>
    <w:p w:rsidR="007A1776" w:rsidRDefault="007A1776" w:rsidP="007A1776">
      <w:pPr>
        <w:ind w:firstLine="567"/>
        <w:jc w:val="both"/>
      </w:pPr>
      <w:r>
        <w:t xml:space="preserve">- </w:t>
      </w:r>
      <w:r w:rsidRPr="007A1776">
        <w:t>снять с контроля отдельные пункты решения как выполненные;</w:t>
      </w:r>
    </w:p>
    <w:p w:rsidR="007A1776" w:rsidRDefault="007A1776" w:rsidP="007A1776">
      <w:pPr>
        <w:ind w:firstLine="567"/>
        <w:jc w:val="both"/>
      </w:pPr>
      <w:r>
        <w:t xml:space="preserve">- </w:t>
      </w:r>
      <w:r w:rsidRPr="007A1776">
        <w:t>продлить контрольные полномочия;</w:t>
      </w:r>
    </w:p>
    <w:p w:rsidR="007A1776" w:rsidRDefault="007A1776" w:rsidP="007A1776">
      <w:pPr>
        <w:ind w:firstLine="567"/>
        <w:jc w:val="both"/>
      </w:pPr>
      <w:r>
        <w:t xml:space="preserve">- </w:t>
      </w:r>
      <w:r w:rsidRPr="007A1776">
        <w:t>возложить контрольные полномочия на иное лицо либо орган;</w:t>
      </w:r>
    </w:p>
    <w:p w:rsidR="007A1776" w:rsidRDefault="007A1776" w:rsidP="007A1776">
      <w:pPr>
        <w:ind w:firstLine="567"/>
        <w:jc w:val="both"/>
      </w:pPr>
      <w:r>
        <w:t xml:space="preserve">- </w:t>
      </w:r>
      <w:r w:rsidRPr="007A1776">
        <w:t>отменить решение;</w:t>
      </w:r>
    </w:p>
    <w:p w:rsidR="007A1776" w:rsidRDefault="007A1776" w:rsidP="007A1776">
      <w:pPr>
        <w:ind w:firstLine="567"/>
        <w:jc w:val="both"/>
      </w:pPr>
      <w:r>
        <w:t xml:space="preserve">- </w:t>
      </w:r>
      <w:r w:rsidRPr="007A1776">
        <w:t>изменить решение или дополнить его;</w:t>
      </w:r>
    </w:p>
    <w:p w:rsidR="007A1776" w:rsidRDefault="007A1776" w:rsidP="007A1776">
      <w:pPr>
        <w:ind w:firstLine="567"/>
        <w:jc w:val="both"/>
      </w:pPr>
      <w:r>
        <w:t xml:space="preserve">- </w:t>
      </w:r>
      <w:r w:rsidRPr="007A1776">
        <w:t>принять дополнительное решение.</w:t>
      </w:r>
    </w:p>
    <w:p w:rsidR="007A1776" w:rsidRDefault="007A1776" w:rsidP="007A1776">
      <w:pPr>
        <w:ind w:firstLine="567"/>
        <w:jc w:val="both"/>
      </w:pPr>
      <w:r>
        <w:t xml:space="preserve">6. </w:t>
      </w:r>
      <w:r w:rsidRPr="007A1776">
        <w:t xml:space="preserve">Срок отчетности по контролю устанавливается в самом решении либо главой </w:t>
      </w:r>
      <w:r>
        <w:t>Жирятинского</w:t>
      </w:r>
      <w:r w:rsidRPr="007A1776">
        <w:t xml:space="preserve"> района, который вправе поручить лицу, контролирующему выполнение правового акта, сделать сообщение на заседании районного Совета.</w:t>
      </w:r>
    </w:p>
    <w:p w:rsidR="007A1776" w:rsidRDefault="007A1776" w:rsidP="007A1776">
      <w:pPr>
        <w:ind w:firstLine="567"/>
        <w:jc w:val="both"/>
      </w:pPr>
    </w:p>
    <w:p w:rsidR="007A1776" w:rsidRDefault="007A1776" w:rsidP="007A1776">
      <w:pPr>
        <w:jc w:val="center"/>
      </w:pPr>
      <w:r w:rsidRPr="007A1776">
        <w:lastRenderedPageBreak/>
        <w:t>Глава 9. ВЗАИМОДЕЙСТВИЕ РАЙОННОГО СОВЕТА И РАЙОННОЙ АДМИНИСТРАЦИИ</w:t>
      </w:r>
    </w:p>
    <w:p w:rsidR="007A1776" w:rsidRPr="007A1776" w:rsidRDefault="007A1776" w:rsidP="007A1776">
      <w:pPr>
        <w:jc w:val="center"/>
      </w:pPr>
    </w:p>
    <w:p w:rsidR="007A1776" w:rsidRDefault="00DA5669" w:rsidP="007A1776">
      <w:pPr>
        <w:jc w:val="center"/>
      </w:pPr>
      <w:r>
        <w:t>Статья 39</w:t>
      </w:r>
      <w:r w:rsidR="007A1776" w:rsidRPr="007A1776">
        <w:t>. Взаимодействие районного Совета и районной администрации</w:t>
      </w:r>
    </w:p>
    <w:p w:rsidR="007A1776" w:rsidRPr="007A1776" w:rsidRDefault="007A1776" w:rsidP="007A1776">
      <w:pPr>
        <w:jc w:val="center"/>
      </w:pPr>
    </w:p>
    <w:p w:rsidR="007A1776" w:rsidRDefault="007A1776" w:rsidP="007A1776">
      <w:pPr>
        <w:ind w:firstLine="567"/>
        <w:jc w:val="both"/>
      </w:pPr>
      <w:r>
        <w:t xml:space="preserve">1. </w:t>
      </w:r>
      <w:r w:rsidRPr="007A1776">
        <w:t>Районный Совет определяет круг вопросов, отнесенных к ведению районной администрации, а также вопросов, решаемых главой районной администрации единолично.</w:t>
      </w:r>
    </w:p>
    <w:p w:rsidR="007A1776" w:rsidRDefault="007A1776" w:rsidP="007A1776">
      <w:pPr>
        <w:ind w:firstLine="567"/>
        <w:jc w:val="both"/>
      </w:pPr>
      <w:r>
        <w:t xml:space="preserve">2. </w:t>
      </w:r>
      <w:r w:rsidRPr="007A1776">
        <w:t xml:space="preserve">Районная администрация является исполнительно -распорядительным органом местного самоуправления </w:t>
      </w:r>
      <w:r>
        <w:t>Жирятинского</w:t>
      </w:r>
      <w:r w:rsidRPr="007A1776">
        <w:t xml:space="preserve"> района.</w:t>
      </w:r>
    </w:p>
    <w:p w:rsidR="007A1776" w:rsidRDefault="007A1776" w:rsidP="007A1776">
      <w:pPr>
        <w:ind w:firstLine="567"/>
        <w:jc w:val="both"/>
      </w:pPr>
      <w:r>
        <w:t xml:space="preserve">3. </w:t>
      </w:r>
      <w:r w:rsidRPr="007A1776">
        <w:t>Структура районной администрации утверждается районным Советом по представлению главы районной администрации. Глава районной администрации осуществляет руководство районной администрацией на принципах единоначалия. Структурные подразделения и органы районной администрации подчинены главе районной администрации.</w:t>
      </w:r>
    </w:p>
    <w:p w:rsidR="007A1776" w:rsidRDefault="007A1776" w:rsidP="007A1776">
      <w:pPr>
        <w:ind w:firstLine="567"/>
        <w:jc w:val="both"/>
      </w:pPr>
      <w:r>
        <w:t xml:space="preserve">4. </w:t>
      </w:r>
      <w:r w:rsidRPr="007A1776">
        <w:t xml:space="preserve">Главой </w:t>
      </w:r>
      <w:r>
        <w:t>Жирятинского</w:t>
      </w:r>
      <w:r w:rsidRPr="007A1776">
        <w:t xml:space="preserve"> района, заместителем главы </w:t>
      </w:r>
      <w:r>
        <w:t>Жирятинского</w:t>
      </w:r>
      <w:r w:rsidRPr="007A1776">
        <w:t xml:space="preserve"> района, Малым Советом, депутатами, постоянными комитетами могут быть внесены предложения об изменении структуры районной администрации.</w:t>
      </w:r>
    </w:p>
    <w:p w:rsidR="007A1776" w:rsidRDefault="007A1776" w:rsidP="007A1776">
      <w:pPr>
        <w:ind w:firstLine="567"/>
        <w:jc w:val="both"/>
      </w:pPr>
      <w:r>
        <w:t xml:space="preserve">5. </w:t>
      </w:r>
      <w:r w:rsidRPr="007A1776">
        <w:t>В течение двух месяцев после утверждения структуры районной администрации либо в течение двух месяцев после появления вакансии по соответствующей должности глава районной администрации предлагает районному Совету для согласования кандидатуры на высшие и главные должности районной администрации, ее органов и структурных подразделений.</w:t>
      </w:r>
    </w:p>
    <w:p w:rsidR="007A1776" w:rsidRDefault="007A1776" w:rsidP="007A1776">
      <w:pPr>
        <w:ind w:firstLine="567"/>
        <w:jc w:val="both"/>
      </w:pPr>
      <w:r>
        <w:t xml:space="preserve">6. </w:t>
      </w:r>
      <w:r w:rsidRPr="007A1776">
        <w:t xml:space="preserve">Порядок назначения кандидатур на высшие и главные должности, а также их освобождение производится в соответствии с действующим законодательством, Уставом </w:t>
      </w:r>
      <w:r>
        <w:t>Жирятинского</w:t>
      </w:r>
      <w:r w:rsidRPr="007A1776">
        <w:t xml:space="preserve"> района и нормативными правовыми актами районного Совета.</w:t>
      </w:r>
    </w:p>
    <w:p w:rsidR="007A1776" w:rsidRDefault="007A1776" w:rsidP="007A1776">
      <w:pPr>
        <w:ind w:firstLine="567"/>
        <w:jc w:val="both"/>
      </w:pPr>
      <w:r>
        <w:t xml:space="preserve">7. </w:t>
      </w:r>
      <w:r w:rsidRPr="007A1776">
        <w:t xml:space="preserve">Координацию взаимодействия между районным Советом и районной администрацией осуществляет глава </w:t>
      </w:r>
      <w:r w:rsidR="002F7351">
        <w:t>Жирятинского</w:t>
      </w:r>
      <w:r w:rsidRPr="007A1776">
        <w:t xml:space="preserve"> района.</w:t>
      </w:r>
    </w:p>
    <w:p w:rsidR="007A1776" w:rsidRDefault="002F7351" w:rsidP="002F7351">
      <w:pPr>
        <w:ind w:firstLine="567"/>
        <w:jc w:val="both"/>
      </w:pPr>
      <w:r>
        <w:t xml:space="preserve">8. </w:t>
      </w:r>
      <w:r w:rsidR="007A1776" w:rsidRPr="007A1776">
        <w:t xml:space="preserve">Районный Совет и районная администрация взаимодействуют исходя из интересов жителей </w:t>
      </w:r>
      <w:r>
        <w:t>Жирятинского</w:t>
      </w:r>
      <w:r w:rsidR="007A1776" w:rsidRPr="007A1776">
        <w:t xml:space="preserve"> района, единства целей и задач в решении вопросов местного значения.</w:t>
      </w:r>
    </w:p>
    <w:p w:rsidR="007A1776" w:rsidRPr="007A1776" w:rsidRDefault="002F7351" w:rsidP="002F7351">
      <w:pPr>
        <w:ind w:firstLine="567"/>
        <w:jc w:val="both"/>
      </w:pPr>
      <w:r>
        <w:t xml:space="preserve">9. </w:t>
      </w:r>
      <w:r w:rsidR="007A1776" w:rsidRPr="007A1776">
        <w:t>Депутаты районного Совета вправе присутствовать на заседаниях структурных подразделений районной администрации, вносить свои предложения по рассматриваемым вопросам.</w:t>
      </w:r>
    </w:p>
    <w:p w:rsidR="007A1776" w:rsidRDefault="007A1776" w:rsidP="007A1776">
      <w:pPr>
        <w:ind w:firstLine="567"/>
        <w:jc w:val="both"/>
      </w:pPr>
    </w:p>
    <w:p w:rsidR="002F7351" w:rsidRDefault="002F7351" w:rsidP="002F7351">
      <w:pPr>
        <w:jc w:val="center"/>
      </w:pPr>
      <w:r w:rsidRPr="002F7351">
        <w:t>Глава 10. ЗАКЛЮЧИТЕЛЬНЫЕ ПОЛОЖЕНИЯ</w:t>
      </w:r>
    </w:p>
    <w:p w:rsidR="002F7351" w:rsidRPr="002F7351" w:rsidRDefault="002F7351" w:rsidP="002F7351">
      <w:pPr>
        <w:jc w:val="center"/>
      </w:pPr>
    </w:p>
    <w:p w:rsidR="002F7351" w:rsidRDefault="00DA5669" w:rsidP="002F7351">
      <w:pPr>
        <w:jc w:val="center"/>
      </w:pPr>
      <w:r>
        <w:t>Статья 40</w:t>
      </w:r>
      <w:r w:rsidR="002F7351" w:rsidRPr="002F7351">
        <w:t>. Порядок принятия и внесения изменений и дополнений в Регламент</w:t>
      </w:r>
    </w:p>
    <w:p w:rsidR="002F7351" w:rsidRPr="002F7351" w:rsidRDefault="002F7351" w:rsidP="002F7351">
      <w:pPr>
        <w:jc w:val="center"/>
      </w:pPr>
    </w:p>
    <w:p w:rsidR="002F7351" w:rsidRPr="002F7351" w:rsidRDefault="002F7351" w:rsidP="002F7351">
      <w:pPr>
        <w:ind w:firstLine="567"/>
        <w:jc w:val="both"/>
      </w:pPr>
      <w:r>
        <w:t xml:space="preserve">1. </w:t>
      </w:r>
      <w:r w:rsidRPr="002F7351">
        <w:t>Решение районного Совета о принятии Регламента, решение о внесении изменений и (или) дополнений в Регламент районного Совета принимается районным Советом большинством голосов от установленного числа депутатов.</w:t>
      </w:r>
    </w:p>
    <w:p w:rsidR="002F7351" w:rsidRDefault="002F7351" w:rsidP="002F7351">
      <w:pPr>
        <w:jc w:val="both"/>
      </w:pPr>
    </w:p>
    <w:p w:rsidR="002F7351" w:rsidRPr="002F7351" w:rsidRDefault="00DA5669" w:rsidP="002F7351">
      <w:pPr>
        <w:jc w:val="center"/>
      </w:pPr>
      <w:r>
        <w:t>Статья 41</w:t>
      </w:r>
      <w:r w:rsidR="002F7351" w:rsidRPr="002F7351">
        <w:t>. Толкование Регламента</w:t>
      </w:r>
    </w:p>
    <w:p w:rsidR="002F7351" w:rsidRDefault="002F7351" w:rsidP="002F7351">
      <w:pPr>
        <w:ind w:firstLine="567"/>
        <w:jc w:val="both"/>
      </w:pPr>
      <w:r>
        <w:t xml:space="preserve">1. </w:t>
      </w:r>
      <w:r w:rsidRPr="002F7351">
        <w:t>Толкование и заключение по вопросам, возникающим в связи с применением положений настоящего Регламента, дает регламентная группа районного Совета.</w:t>
      </w:r>
    </w:p>
    <w:p w:rsidR="00AD0744" w:rsidRPr="00A64BDD" w:rsidRDefault="002F7351" w:rsidP="00432B68">
      <w:pPr>
        <w:ind w:firstLine="567"/>
        <w:jc w:val="both"/>
      </w:pPr>
      <w:r>
        <w:t xml:space="preserve">2. </w:t>
      </w:r>
      <w:r w:rsidRPr="002F7351">
        <w:t>Контроль за соблюдением Регламента возлагается на регламентную группу районного Совета.</w:t>
      </w:r>
    </w:p>
    <w:p w:rsidR="00F1190D" w:rsidRDefault="00F1190D" w:rsidP="00414839">
      <w:pPr>
        <w:jc w:val="both"/>
        <w:rPr>
          <w:sz w:val="28"/>
          <w:szCs w:val="28"/>
          <w:lang w:val="ru-RU"/>
        </w:rPr>
      </w:pPr>
    </w:p>
    <w:p w:rsidR="00F1190D" w:rsidRPr="00F1190D" w:rsidRDefault="00F1190D" w:rsidP="00F1190D">
      <w:pPr>
        <w:rPr>
          <w:sz w:val="28"/>
          <w:szCs w:val="28"/>
          <w:lang w:val="ru-RU"/>
        </w:rPr>
      </w:pPr>
    </w:p>
    <w:p w:rsidR="00F1190D" w:rsidRDefault="00F1190D" w:rsidP="00F1190D">
      <w:pPr>
        <w:rPr>
          <w:sz w:val="28"/>
          <w:szCs w:val="28"/>
          <w:lang w:val="ru-RU"/>
        </w:rPr>
      </w:pPr>
    </w:p>
    <w:p w:rsidR="00414839" w:rsidRDefault="00414839" w:rsidP="00F1190D">
      <w:pPr>
        <w:rPr>
          <w:sz w:val="28"/>
          <w:szCs w:val="28"/>
        </w:rPr>
      </w:pPr>
    </w:p>
    <w:p w:rsidR="00F1190D" w:rsidRDefault="00F1190D" w:rsidP="00F1190D">
      <w:pPr>
        <w:shd w:val="clear" w:color="auto" w:fill="FFFFFF"/>
        <w:spacing w:line="350" w:lineRule="exact"/>
        <w:ind w:left="5938"/>
      </w:pPr>
      <w:r>
        <w:rPr>
          <w:color w:val="000000"/>
          <w:spacing w:val="-2"/>
        </w:rPr>
        <w:lastRenderedPageBreak/>
        <w:t>Приложение № 1</w:t>
      </w:r>
    </w:p>
    <w:p w:rsidR="00F1190D" w:rsidRDefault="00F1190D" w:rsidP="00F1190D">
      <w:pPr>
        <w:shd w:val="clear" w:color="auto" w:fill="FFFFFF"/>
        <w:spacing w:line="350" w:lineRule="exact"/>
        <w:ind w:left="5938"/>
      </w:pPr>
      <w:r>
        <w:rPr>
          <w:color w:val="000000"/>
        </w:rPr>
        <w:t>к Регламенту</w:t>
      </w:r>
    </w:p>
    <w:p w:rsidR="00F1190D" w:rsidRDefault="00F1190D" w:rsidP="00F1190D">
      <w:pPr>
        <w:shd w:val="clear" w:color="auto" w:fill="FFFFFF"/>
        <w:spacing w:line="350" w:lineRule="exact"/>
        <w:jc w:val="right"/>
      </w:pPr>
      <w:r>
        <w:rPr>
          <w:color w:val="000000"/>
          <w:spacing w:val="-2"/>
        </w:rPr>
        <w:t>Жирятинского районного Совета</w:t>
      </w:r>
    </w:p>
    <w:p w:rsidR="00F1190D" w:rsidRDefault="00F1190D" w:rsidP="00F1190D">
      <w:pPr>
        <w:shd w:val="clear" w:color="auto" w:fill="FFFFFF"/>
        <w:spacing w:line="350" w:lineRule="exact"/>
        <w:ind w:left="5938"/>
      </w:pPr>
      <w:r>
        <w:rPr>
          <w:color w:val="000000"/>
        </w:rPr>
        <w:t>народных депутатов</w:t>
      </w:r>
    </w:p>
    <w:p w:rsidR="00F1190D" w:rsidRDefault="00F1190D" w:rsidP="00F1190D">
      <w:pPr>
        <w:shd w:val="clear" w:color="auto" w:fill="FFFFFF"/>
        <w:spacing w:before="1118"/>
        <w:ind w:left="19"/>
        <w:jc w:val="center"/>
      </w:pPr>
      <w:r>
        <w:rPr>
          <w:color w:val="000000"/>
          <w:spacing w:val="-3"/>
        </w:rPr>
        <w:t>ОПРОСНЫЙ ЛИСТ</w:t>
      </w:r>
    </w:p>
    <w:p w:rsidR="00F1190D" w:rsidRDefault="00F1190D" w:rsidP="00F1190D">
      <w:pPr>
        <w:shd w:val="clear" w:color="auto" w:fill="FFFFFF"/>
        <w:spacing w:before="77"/>
        <w:ind w:left="10"/>
      </w:pPr>
      <w:r>
        <w:rPr>
          <w:color w:val="000000"/>
          <w:spacing w:val="-1"/>
        </w:rPr>
        <w:t>Дата опроса</w:t>
      </w:r>
    </w:p>
    <w:p w:rsidR="00F1190D" w:rsidRDefault="00F1190D" w:rsidP="00F1190D">
      <w:pPr>
        <w:shd w:val="clear" w:color="auto" w:fill="FFFFFF"/>
        <w:spacing w:before="72"/>
        <w:ind w:left="14"/>
      </w:pPr>
      <w:r>
        <w:rPr>
          <w:color w:val="000000"/>
          <w:spacing w:val="-2"/>
        </w:rPr>
        <w:t>Наименование постановления</w:t>
      </w:r>
    </w:p>
    <w:p w:rsidR="00F1190D" w:rsidRDefault="00F1190D" w:rsidP="00F1190D">
      <w:pPr>
        <w:shd w:val="clear" w:color="auto" w:fill="FFFFFF"/>
        <w:spacing w:before="427"/>
        <w:ind w:left="19"/>
        <w:jc w:val="center"/>
      </w:pPr>
      <w:r>
        <w:rPr>
          <w:color w:val="000000"/>
          <w:spacing w:val="-3"/>
        </w:rPr>
        <w:t>РЕШЕНИЕ ДЕПУТАТА</w:t>
      </w:r>
    </w:p>
    <w:p w:rsidR="00F1190D" w:rsidRDefault="00F1190D" w:rsidP="00F1190D">
      <w:pPr>
        <w:spacing w:after="70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70"/>
        <w:gridCol w:w="2851"/>
        <w:gridCol w:w="912"/>
        <w:gridCol w:w="1162"/>
        <w:gridCol w:w="1085"/>
        <w:gridCol w:w="2707"/>
      </w:tblGrid>
      <w:tr w:rsidR="00F1190D" w:rsidTr="00145B7E">
        <w:tblPrEx>
          <w:tblCellMar>
            <w:top w:w="0" w:type="dxa"/>
            <w:bottom w:w="0" w:type="dxa"/>
          </w:tblCellMar>
        </w:tblPrEx>
        <w:trPr>
          <w:trHeight w:hRule="exact" w:val="912"/>
        </w:trPr>
        <w:tc>
          <w:tcPr>
            <w:tcW w:w="3321" w:type="dxa"/>
            <w:gridSpan w:val="2"/>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r>
              <w:rPr>
                <w:color w:val="000000"/>
                <w:spacing w:val="-4"/>
              </w:rPr>
              <w:t>Список депутатов</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1190D" w:rsidRPr="0003411C" w:rsidRDefault="00F1190D" w:rsidP="00145B7E">
            <w:r w:rsidRPr="0003411C">
              <w:t>ЗА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1190D" w:rsidRPr="0003411C" w:rsidRDefault="00F1190D" w:rsidP="00145B7E">
            <w:r w:rsidRPr="0003411C">
              <w:t>ПРОТИВ</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1190D" w:rsidRPr="0003411C" w:rsidRDefault="00F1190D" w:rsidP="00145B7E">
            <w:r>
              <w:t>ВОЗДЕР.</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spacing w:line="360" w:lineRule="exact"/>
            </w:pPr>
            <w:r>
              <w:rPr>
                <w:color w:val="000000"/>
                <w:spacing w:val="-1"/>
              </w:rPr>
              <w:t xml:space="preserve">Подпись    депутата    или </w:t>
            </w:r>
            <w:r>
              <w:rPr>
                <w:color w:val="000000"/>
              </w:rPr>
              <w:t>опрашивавшего лица</w:t>
            </w:r>
          </w:p>
        </w:tc>
      </w:tr>
      <w:tr w:rsidR="00F1190D" w:rsidTr="00145B7E">
        <w:tblPrEx>
          <w:tblCellMar>
            <w:top w:w="0" w:type="dxa"/>
            <w:bottom w:w="0" w:type="dxa"/>
          </w:tblCellMar>
        </w:tblPrEx>
        <w:trPr>
          <w:trHeight w:hRule="exact" w:val="37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r>
              <w:rPr>
                <w:color w:val="000000"/>
              </w:rPr>
              <w:t>1.</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r>
              <w:rPr>
                <w:color w:val="000000"/>
                <w:spacing w:val="-3"/>
              </w:rPr>
              <w:t>Фамилия, имя, отчество</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p>
        </w:tc>
      </w:tr>
      <w:tr w:rsidR="00F1190D" w:rsidTr="00145B7E">
        <w:tblPrEx>
          <w:tblCellMar>
            <w:top w:w="0" w:type="dxa"/>
            <w:bottom w:w="0" w:type="dxa"/>
          </w:tblCellMar>
        </w:tblPrEx>
        <w:trPr>
          <w:trHeight w:hRule="exact" w:val="37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r>
              <w:rPr>
                <w:color w:val="000000"/>
              </w:rPr>
              <w:t>2.</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r>
              <w:rPr>
                <w:color w:val="000000"/>
                <w:spacing w:val="-3"/>
              </w:rPr>
              <w:t>Фамилия, имя, отчество</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p>
        </w:tc>
      </w:tr>
      <w:tr w:rsidR="00F1190D" w:rsidTr="00145B7E">
        <w:tblPrEx>
          <w:tblCellMar>
            <w:top w:w="0" w:type="dxa"/>
            <w:bottom w:w="0" w:type="dxa"/>
          </w:tblCellMar>
        </w:tblPrEx>
        <w:trPr>
          <w:trHeight w:hRule="exact" w:val="413"/>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r>
              <w:rPr>
                <w:color w:val="000000"/>
              </w:rPr>
              <w:t>3.</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r>
              <w:rPr>
                <w:color w:val="000000"/>
                <w:spacing w:val="-3"/>
              </w:rPr>
              <w:t>Фамилия, имя, отчество</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F1190D" w:rsidRDefault="00F1190D" w:rsidP="00145B7E">
            <w:pPr>
              <w:shd w:val="clear" w:color="auto" w:fill="FFFFFF"/>
            </w:pPr>
          </w:p>
        </w:tc>
      </w:tr>
    </w:tbl>
    <w:p w:rsidR="00F1190D" w:rsidRDefault="00F1190D" w:rsidP="00F1190D">
      <w:pPr>
        <w:shd w:val="clear" w:color="auto" w:fill="FFFFFF"/>
        <w:spacing w:before="768"/>
        <w:ind w:left="14"/>
      </w:pPr>
      <w:r>
        <w:rPr>
          <w:color w:val="000000"/>
          <w:spacing w:val="-2"/>
        </w:rPr>
        <w:t>Подписи лиц, проводивших опрос</w:t>
      </w:r>
    </w:p>
    <w:p w:rsidR="00F1190D" w:rsidRDefault="00F1190D" w:rsidP="00F1190D">
      <w:pPr>
        <w:shd w:val="clear" w:color="auto" w:fill="FFFFFF"/>
        <w:spacing w:before="446"/>
        <w:ind w:left="24"/>
      </w:pPr>
      <w:r>
        <w:rPr>
          <w:color w:val="000000"/>
          <w:spacing w:val="-3"/>
        </w:rPr>
        <w:t>(фамилия, имя, отчество)</w:t>
      </w:r>
    </w:p>
    <w:p w:rsidR="00F1190D" w:rsidRPr="00F1190D" w:rsidRDefault="00F1190D" w:rsidP="00F1190D">
      <w:pPr>
        <w:rPr>
          <w:sz w:val="28"/>
          <w:szCs w:val="28"/>
        </w:rPr>
      </w:pPr>
    </w:p>
    <w:sectPr w:rsidR="00F1190D" w:rsidRPr="00F119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1BC" w:rsidRDefault="001B71BC" w:rsidP="007A1776">
      <w:r>
        <w:separator/>
      </w:r>
    </w:p>
  </w:endnote>
  <w:endnote w:type="continuationSeparator" w:id="0">
    <w:p w:rsidR="001B71BC" w:rsidRDefault="001B71BC" w:rsidP="007A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1BC" w:rsidRDefault="001B71BC" w:rsidP="007A1776">
      <w:r>
        <w:separator/>
      </w:r>
    </w:p>
  </w:footnote>
  <w:footnote w:type="continuationSeparator" w:id="0">
    <w:p w:rsidR="001B71BC" w:rsidRDefault="001B71BC" w:rsidP="007A1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 w15:restartNumberingAfterBreak="0">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4" w15:restartNumberingAfterBreak="0">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5"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7" w15:restartNumberingAfterBreak="0">
    <w:nsid w:val="0000000F"/>
    <w:multiLevelType w:val="multilevel"/>
    <w:tmpl w:val="0000000E"/>
    <w:lvl w:ilvl="0">
      <w:start w:val="2"/>
      <w:numFmt w:val="decimal"/>
      <w:lvlText w:val="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2"/>
      <w:numFmt w:val="decimal"/>
      <w:lvlText w:val="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2"/>
      <w:numFmt w:val="decimal"/>
      <w:lvlText w:val="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2"/>
      <w:numFmt w:val="decimal"/>
      <w:lvlText w:val="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2"/>
      <w:numFmt w:val="decimal"/>
      <w:lvlText w:val="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2"/>
      <w:numFmt w:val="decimal"/>
      <w:lvlText w:val="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2"/>
      <w:numFmt w:val="decimal"/>
      <w:lvlText w:val="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2"/>
      <w:numFmt w:val="decimal"/>
      <w:lvlText w:val="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2"/>
      <w:numFmt w:val="decimal"/>
      <w:lvlText w:val="7.%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8.%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9" w15:restartNumberingAfterBreak="0">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9.%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0" w15:restartNumberingAfterBreak="0">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0.%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2" w15:restartNumberingAfterBreak="0">
    <w:nsid w:val="00000019"/>
    <w:multiLevelType w:val="multilevel"/>
    <w:tmpl w:val="00000018"/>
    <w:lvl w:ilvl="0">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3" w15:restartNumberingAfterBreak="0">
    <w:nsid w:val="0000001B"/>
    <w:multiLevelType w:val="multilevel"/>
    <w:tmpl w:val="0000001A"/>
    <w:lvl w:ilvl="0">
      <w:start w:val="1"/>
      <w:numFmt w:val="decimal"/>
      <w:lvlText w:val="1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3.%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4" w15:restartNumberingAfterBreak="0">
    <w:nsid w:val="0000001D"/>
    <w:multiLevelType w:val="multilevel"/>
    <w:tmpl w:val="0000001C"/>
    <w:lvl w:ilvl="0">
      <w:start w:val="1"/>
      <w:numFmt w:val="decimal"/>
      <w:lvlText w:val="1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3.6.%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5" w15:restartNumberingAfterBreak="0">
    <w:nsid w:val="0000001F"/>
    <w:multiLevelType w:val="multilevel"/>
    <w:tmpl w:val="0000001E"/>
    <w:lvl w:ilvl="0">
      <w:start w:val="1"/>
      <w:numFmt w:val="decimal"/>
      <w:lvlText w:val="1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4.%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6" w15:restartNumberingAfterBreak="0">
    <w:nsid w:val="00000021"/>
    <w:multiLevelType w:val="multilevel"/>
    <w:tmpl w:val="00000020"/>
    <w:lvl w:ilvl="0">
      <w:start w:val="1"/>
      <w:numFmt w:val="decimal"/>
      <w:lvlText w:val="1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5.%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7" w15:restartNumberingAfterBreak="0">
    <w:nsid w:val="00000023"/>
    <w:multiLevelType w:val="multilevel"/>
    <w:tmpl w:val="00000022"/>
    <w:lvl w:ilvl="0">
      <w:start w:val="1"/>
      <w:numFmt w:val="decimal"/>
      <w:lvlText w:val="1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6.%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8" w15:restartNumberingAfterBreak="0">
    <w:nsid w:val="00000025"/>
    <w:multiLevelType w:val="multilevel"/>
    <w:tmpl w:val="00000024"/>
    <w:lvl w:ilvl="0">
      <w:start w:val="1"/>
      <w:numFmt w:val="decimal"/>
      <w:lvlText w:val="1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7.%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9" w15:restartNumberingAfterBreak="0">
    <w:nsid w:val="00000027"/>
    <w:multiLevelType w:val="multilevel"/>
    <w:tmpl w:val="00000026"/>
    <w:lvl w:ilvl="0">
      <w:start w:val="1"/>
      <w:numFmt w:val="decimal"/>
      <w:lvlText w:val="1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8.%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0" w15:restartNumberingAfterBreak="0">
    <w:nsid w:val="00000029"/>
    <w:multiLevelType w:val="multilevel"/>
    <w:tmpl w:val="00000028"/>
    <w:lvl w:ilvl="0">
      <w:start w:val="1"/>
      <w:numFmt w:val="decimal"/>
      <w:lvlText w:val="1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9.%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1" w15:restartNumberingAfterBreak="0">
    <w:nsid w:val="0000002B"/>
    <w:multiLevelType w:val="multilevel"/>
    <w:tmpl w:val="0000002A"/>
    <w:lvl w:ilvl="0">
      <w:start w:val="1"/>
      <w:numFmt w:val="decimal"/>
      <w:lvlText w:val="2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2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2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2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2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2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2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2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20.%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2" w15:restartNumberingAfterBreak="0">
    <w:nsid w:val="0000002D"/>
    <w:multiLevelType w:val="multilevel"/>
    <w:tmpl w:val="0000002C"/>
    <w:lvl w:ilvl="0">
      <w:start w:val="1"/>
      <w:numFmt w:val="decimal"/>
      <w:lvlText w:val="2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2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2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2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2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2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2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2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22.%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3" w15:restartNumberingAfterBreak="0">
    <w:nsid w:val="0000002F"/>
    <w:multiLevelType w:val="multilevel"/>
    <w:tmpl w:val="0000002E"/>
    <w:lvl w:ilvl="0">
      <w:start w:val="1"/>
      <w:numFmt w:val="decimal"/>
      <w:lvlText w:val="2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2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2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2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2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2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2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2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23.%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4" w15:restartNumberingAfterBreak="0">
    <w:nsid w:val="00000031"/>
    <w:multiLevelType w:val="multilevel"/>
    <w:tmpl w:val="00000030"/>
    <w:lvl w:ilvl="0">
      <w:start w:val="1"/>
      <w:numFmt w:val="decimal"/>
      <w:lvlText w:val="2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2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2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2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2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2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2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2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24.%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5" w15:restartNumberingAfterBreak="0">
    <w:nsid w:val="00000033"/>
    <w:multiLevelType w:val="multilevel"/>
    <w:tmpl w:val="00000032"/>
    <w:lvl w:ilvl="0">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6"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7" w15:restartNumberingAfterBreak="0">
    <w:nsid w:val="00000037"/>
    <w:multiLevelType w:val="multilevel"/>
    <w:tmpl w:val="00000036"/>
    <w:lvl w:ilvl="0">
      <w:start w:val="1"/>
      <w:numFmt w:val="decimal"/>
      <w:lvlText w:val="2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2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2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2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2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2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2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2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26.%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8"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9" w15:restartNumberingAfterBreak="0">
    <w:nsid w:val="0000003B"/>
    <w:multiLevelType w:val="multilevel"/>
    <w:tmpl w:val="0000003A"/>
    <w:lvl w:ilvl="0">
      <w:start w:val="1"/>
      <w:numFmt w:val="decimal"/>
      <w:lvlText w:val="2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2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2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2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2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2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2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2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27.%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0"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1" w15:restartNumberingAfterBreak="0">
    <w:nsid w:val="0000003F"/>
    <w:multiLevelType w:val="multilevel"/>
    <w:tmpl w:val="0000003E"/>
    <w:lvl w:ilvl="0">
      <w:start w:val="1"/>
      <w:numFmt w:val="decimal"/>
      <w:lvlText w:val="2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2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2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2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2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2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2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2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28.%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2" w15:restartNumberingAfterBreak="0">
    <w:nsid w:val="00000041"/>
    <w:multiLevelType w:val="multilevel"/>
    <w:tmpl w:val="00000040"/>
    <w:lvl w:ilvl="0">
      <w:start w:val="1"/>
      <w:numFmt w:val="decimal"/>
      <w:lvlText w:val="2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2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2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2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2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2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2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29.%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29.%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3" w15:restartNumberingAfterBreak="0">
    <w:nsid w:val="00000043"/>
    <w:multiLevelType w:val="multilevel"/>
    <w:tmpl w:val="00000042"/>
    <w:lvl w:ilvl="0">
      <w:start w:val="1"/>
      <w:numFmt w:val="decimal"/>
      <w:lvlText w:val="3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3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3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3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3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3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3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3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30.%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4" w15:restartNumberingAfterBreak="0">
    <w:nsid w:val="00000045"/>
    <w:multiLevelType w:val="multilevel"/>
    <w:tmpl w:val="00000044"/>
    <w:lvl w:ilvl="0">
      <w:start w:val="1"/>
      <w:numFmt w:val="decimal"/>
      <w:lvlText w:val="3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3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3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3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3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3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3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31.%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31.%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5" w15:restartNumberingAfterBreak="0">
    <w:nsid w:val="00000047"/>
    <w:multiLevelType w:val="multilevel"/>
    <w:tmpl w:val="00000046"/>
    <w:lvl w:ilvl="0">
      <w:start w:val="1"/>
      <w:numFmt w:val="decimal"/>
      <w:lvlText w:val="3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6" w15:restartNumberingAfterBreak="0">
    <w:nsid w:val="00000049"/>
    <w:multiLevelType w:val="multilevel"/>
    <w:tmpl w:val="00000048"/>
    <w:lvl w:ilvl="0">
      <w:start w:val="1"/>
      <w:numFmt w:val="decimal"/>
      <w:lvlText w:val="3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3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3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3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3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3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33.%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33.%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7" w15:restartNumberingAfterBreak="0">
    <w:nsid w:val="0000004B"/>
    <w:multiLevelType w:val="multilevel"/>
    <w:tmpl w:val="0000004A"/>
    <w:lvl w:ilvl="0">
      <w:start w:val="1"/>
      <w:numFmt w:val="decimal"/>
      <w:lvlText w:val="3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3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3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3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3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3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3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34.%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34.%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8" w15:restartNumberingAfterBreak="0">
    <w:nsid w:val="0000004D"/>
    <w:multiLevelType w:val="multilevel"/>
    <w:tmpl w:val="0000004C"/>
    <w:lvl w:ilvl="0">
      <w:start w:val="1"/>
      <w:numFmt w:val="decimal"/>
      <w:lvlText w:val="3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3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3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3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3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3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3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35.%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35.%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9" w15:restartNumberingAfterBreak="0">
    <w:nsid w:val="0000004F"/>
    <w:multiLevelType w:val="multilevel"/>
    <w:tmpl w:val="0000004E"/>
    <w:lvl w:ilvl="0">
      <w:start w:val="1"/>
      <w:numFmt w:val="decimal"/>
      <w:lvlText w:val="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36.%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36.%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40" w15:restartNumberingAfterBreak="0">
    <w:nsid w:val="00000051"/>
    <w:multiLevelType w:val="multilevel"/>
    <w:tmpl w:val="00000050"/>
    <w:lvl w:ilvl="0">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37.%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41" w15:restartNumberingAfterBreak="0">
    <w:nsid w:val="00000053"/>
    <w:multiLevelType w:val="multilevel"/>
    <w:tmpl w:val="00000052"/>
    <w:lvl w:ilvl="0">
      <w:start w:val="1"/>
      <w:numFmt w:val="decimal"/>
      <w:lvlText w:val="3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3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3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3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3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3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3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38.%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38.%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42" w15:restartNumberingAfterBreak="0">
    <w:nsid w:val="00000055"/>
    <w:multiLevelType w:val="multilevel"/>
    <w:tmpl w:val="00000054"/>
    <w:lvl w:ilvl="0">
      <w:start w:val="1"/>
      <w:numFmt w:val="decimal"/>
      <w:lvlText w:val="4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4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4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4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4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4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4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40.%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40.%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43" w15:restartNumberingAfterBreak="0">
    <w:nsid w:val="3B223853"/>
    <w:multiLevelType w:val="hybridMultilevel"/>
    <w:tmpl w:val="889C6C90"/>
    <w:lvl w:ilvl="0" w:tplc="51FE07C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586015E9"/>
    <w:multiLevelType w:val="hybridMultilevel"/>
    <w:tmpl w:val="BDB41252"/>
    <w:lvl w:ilvl="0" w:tplc="5C46418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15:restartNumberingAfterBreak="0">
    <w:nsid w:val="765A3E68"/>
    <w:multiLevelType w:val="hybridMultilevel"/>
    <w:tmpl w:val="DBB89DE6"/>
    <w:lvl w:ilvl="0" w:tplc="C24A239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3"/>
  </w:num>
  <w:num w:numId="8">
    <w:abstractNumId w:val="6"/>
  </w:num>
  <w:num w:numId="9">
    <w:abstractNumId w:val="8"/>
  </w:num>
  <w:num w:numId="10">
    <w:abstractNumId w:val="7"/>
  </w:num>
  <w:num w:numId="11">
    <w:abstractNumId w:val="9"/>
  </w:num>
  <w:num w:numId="12">
    <w:abstractNumId w:val="44"/>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45"/>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4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A7"/>
    <w:rsid w:val="00003F28"/>
    <w:rsid w:val="00043FB8"/>
    <w:rsid w:val="00097BA8"/>
    <w:rsid w:val="000E2BCA"/>
    <w:rsid w:val="000E6CB0"/>
    <w:rsid w:val="000F54AF"/>
    <w:rsid w:val="001257B6"/>
    <w:rsid w:val="00125E46"/>
    <w:rsid w:val="00145B7E"/>
    <w:rsid w:val="001B71BC"/>
    <w:rsid w:val="001C7380"/>
    <w:rsid w:val="0020456A"/>
    <w:rsid w:val="00240C16"/>
    <w:rsid w:val="002759AE"/>
    <w:rsid w:val="002A341E"/>
    <w:rsid w:val="002E4C71"/>
    <w:rsid w:val="002F7351"/>
    <w:rsid w:val="003E0746"/>
    <w:rsid w:val="00414839"/>
    <w:rsid w:val="00432B68"/>
    <w:rsid w:val="00442E2F"/>
    <w:rsid w:val="004925CA"/>
    <w:rsid w:val="004970E2"/>
    <w:rsid w:val="004B23D7"/>
    <w:rsid w:val="004E000D"/>
    <w:rsid w:val="0050711F"/>
    <w:rsid w:val="00555407"/>
    <w:rsid w:val="00586B17"/>
    <w:rsid w:val="005F59AA"/>
    <w:rsid w:val="006B1103"/>
    <w:rsid w:val="006D52D5"/>
    <w:rsid w:val="006F352A"/>
    <w:rsid w:val="00701823"/>
    <w:rsid w:val="00710660"/>
    <w:rsid w:val="007A1776"/>
    <w:rsid w:val="007A5D72"/>
    <w:rsid w:val="007C2AF8"/>
    <w:rsid w:val="00851925"/>
    <w:rsid w:val="00857754"/>
    <w:rsid w:val="008C21C0"/>
    <w:rsid w:val="008D0C7C"/>
    <w:rsid w:val="008F04BB"/>
    <w:rsid w:val="00930134"/>
    <w:rsid w:val="00934D3E"/>
    <w:rsid w:val="00984CFC"/>
    <w:rsid w:val="00995586"/>
    <w:rsid w:val="009B2035"/>
    <w:rsid w:val="00A33318"/>
    <w:rsid w:val="00A47B14"/>
    <w:rsid w:val="00A5796B"/>
    <w:rsid w:val="00A64BDD"/>
    <w:rsid w:val="00A71716"/>
    <w:rsid w:val="00A95942"/>
    <w:rsid w:val="00AB377C"/>
    <w:rsid w:val="00AD0744"/>
    <w:rsid w:val="00AD1C1D"/>
    <w:rsid w:val="00B11A33"/>
    <w:rsid w:val="00B51769"/>
    <w:rsid w:val="00B925A0"/>
    <w:rsid w:val="00BA0EE2"/>
    <w:rsid w:val="00BB4704"/>
    <w:rsid w:val="00BC21CF"/>
    <w:rsid w:val="00BC45B5"/>
    <w:rsid w:val="00C22F45"/>
    <w:rsid w:val="00C27F0D"/>
    <w:rsid w:val="00C30AAD"/>
    <w:rsid w:val="00C357B5"/>
    <w:rsid w:val="00C97799"/>
    <w:rsid w:val="00CB2BE9"/>
    <w:rsid w:val="00CC27A7"/>
    <w:rsid w:val="00D03928"/>
    <w:rsid w:val="00D405FE"/>
    <w:rsid w:val="00D76FB0"/>
    <w:rsid w:val="00D92756"/>
    <w:rsid w:val="00DA5669"/>
    <w:rsid w:val="00DE4F5B"/>
    <w:rsid w:val="00DF426C"/>
    <w:rsid w:val="00E17570"/>
    <w:rsid w:val="00E32726"/>
    <w:rsid w:val="00E44118"/>
    <w:rsid w:val="00E61F42"/>
    <w:rsid w:val="00EB09CE"/>
    <w:rsid w:val="00EF2528"/>
    <w:rsid w:val="00F1190D"/>
    <w:rsid w:val="00F4634E"/>
    <w:rsid w:val="00FA37BE"/>
    <w:rsid w:val="00FE79D1"/>
    <w:rsid w:val="00FF32C1"/>
    <w:rsid w:val="00FF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DAB250-752E-4EA7-AEE3-74B1627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C27A7"/>
    <w:rPr>
      <w:color w:val="8B8B8B"/>
      <w:u w:val="single"/>
    </w:rPr>
  </w:style>
  <w:style w:type="character" w:customStyle="1" w:styleId="2">
    <w:name w:val="Основной текст (2)_"/>
    <w:link w:val="21"/>
    <w:rsid w:val="00CC27A7"/>
    <w:rPr>
      <w:sz w:val="26"/>
      <w:szCs w:val="26"/>
      <w:lang w:bidi="ar-SA"/>
    </w:rPr>
  </w:style>
  <w:style w:type="character" w:customStyle="1" w:styleId="20">
    <w:name w:val="Основной текст (2)"/>
    <w:rsid w:val="00CC27A7"/>
    <w:rPr>
      <w:sz w:val="26"/>
      <w:szCs w:val="26"/>
      <w:u w:val="single"/>
      <w:lang w:bidi="ar-SA"/>
    </w:rPr>
  </w:style>
  <w:style w:type="character" w:customStyle="1" w:styleId="22">
    <w:name w:val="Основной текст (2)2"/>
    <w:rsid w:val="00CC27A7"/>
    <w:rPr>
      <w:noProof/>
      <w:sz w:val="26"/>
      <w:szCs w:val="26"/>
      <w:lang w:bidi="ar-SA"/>
    </w:rPr>
  </w:style>
  <w:style w:type="paragraph" w:customStyle="1" w:styleId="21">
    <w:name w:val="Основной текст (2)1"/>
    <w:basedOn w:val="a"/>
    <w:link w:val="2"/>
    <w:rsid w:val="00CC27A7"/>
    <w:pPr>
      <w:widowControl w:val="0"/>
      <w:shd w:val="clear" w:color="auto" w:fill="FFFFFF"/>
      <w:spacing w:line="322" w:lineRule="exact"/>
      <w:jc w:val="center"/>
    </w:pPr>
    <w:rPr>
      <w:sz w:val="26"/>
      <w:szCs w:val="26"/>
      <w:lang w:val="ru-RU" w:eastAsia="ru-RU"/>
    </w:rPr>
  </w:style>
  <w:style w:type="character" w:customStyle="1" w:styleId="a4">
    <w:name w:val="Основной текст Знак"/>
    <w:link w:val="a5"/>
    <w:rsid w:val="00414839"/>
    <w:rPr>
      <w:sz w:val="18"/>
      <w:szCs w:val="18"/>
      <w:lang w:bidi="ar-SA"/>
    </w:rPr>
  </w:style>
  <w:style w:type="paragraph" w:styleId="a5">
    <w:name w:val="Body Text"/>
    <w:basedOn w:val="a"/>
    <w:link w:val="a4"/>
    <w:rsid w:val="00414839"/>
    <w:pPr>
      <w:widowControl w:val="0"/>
      <w:shd w:val="clear" w:color="auto" w:fill="FFFFFF"/>
      <w:spacing w:after="60" w:line="240" w:lineRule="atLeast"/>
      <w:jc w:val="right"/>
    </w:pPr>
    <w:rPr>
      <w:sz w:val="18"/>
      <w:szCs w:val="18"/>
      <w:lang w:val="ru-RU" w:eastAsia="ru-RU"/>
    </w:rPr>
  </w:style>
  <w:style w:type="character" w:customStyle="1" w:styleId="FontStyle38">
    <w:name w:val="Font Style38"/>
    <w:rsid w:val="00E61F42"/>
    <w:rPr>
      <w:rFonts w:ascii="Times New Roman" w:hAnsi="Times New Roman"/>
      <w:noProof w:val="0"/>
      <w:sz w:val="28"/>
      <w:szCs w:val="28"/>
    </w:rPr>
  </w:style>
  <w:style w:type="paragraph" w:customStyle="1" w:styleId="ParagraphStyle39">
    <w:name w:val="Paragraph Style39"/>
    <w:rsid w:val="00586B17"/>
    <w:pPr>
      <w:autoSpaceDE w:val="0"/>
      <w:autoSpaceDN w:val="0"/>
      <w:adjustRightInd w:val="0"/>
      <w:ind w:firstLine="720"/>
    </w:pPr>
    <w:rPr>
      <w:rFonts w:ascii="Arial" w:hAnsi="Arial"/>
      <w:noProof/>
      <w:sz w:val="24"/>
      <w:szCs w:val="24"/>
    </w:rPr>
  </w:style>
  <w:style w:type="paragraph" w:styleId="a6">
    <w:name w:val="header"/>
    <w:basedOn w:val="a"/>
    <w:link w:val="a7"/>
    <w:rsid w:val="007A1776"/>
    <w:pPr>
      <w:tabs>
        <w:tab w:val="center" w:pos="4677"/>
        <w:tab w:val="right" w:pos="9355"/>
      </w:tabs>
    </w:pPr>
  </w:style>
  <w:style w:type="character" w:customStyle="1" w:styleId="a7">
    <w:name w:val="Верхний колонтитул Знак"/>
    <w:link w:val="a6"/>
    <w:rsid w:val="007A1776"/>
    <w:rPr>
      <w:sz w:val="24"/>
      <w:szCs w:val="24"/>
    </w:rPr>
  </w:style>
  <w:style w:type="paragraph" w:styleId="a8">
    <w:name w:val="footer"/>
    <w:basedOn w:val="a"/>
    <w:link w:val="a9"/>
    <w:rsid w:val="007A1776"/>
    <w:pPr>
      <w:tabs>
        <w:tab w:val="center" w:pos="4677"/>
        <w:tab w:val="right" w:pos="9355"/>
      </w:tabs>
    </w:pPr>
  </w:style>
  <w:style w:type="character" w:customStyle="1" w:styleId="a9">
    <w:name w:val="Нижний колонтитул Знак"/>
    <w:link w:val="a8"/>
    <w:rsid w:val="007A1776"/>
    <w:rPr>
      <w:sz w:val="24"/>
      <w:szCs w:val="24"/>
    </w:rPr>
  </w:style>
  <w:style w:type="character" w:customStyle="1" w:styleId="aa">
    <w:name w:val="Основной текст_"/>
    <w:rsid w:val="006F352A"/>
    <w:rPr>
      <w:rFonts w:ascii="Times New Roman" w:hAnsi="Times New Roman" w:cs="Times New Roman"/>
      <w:sz w:val="18"/>
      <w:szCs w:val="18"/>
      <w:u w:val="none"/>
    </w:rPr>
  </w:style>
  <w:style w:type="paragraph" w:customStyle="1" w:styleId="ParagraphStyle38">
    <w:name w:val="Paragraph Style38"/>
    <w:rsid w:val="00E44118"/>
    <w:pPr>
      <w:autoSpaceDE w:val="0"/>
      <w:autoSpaceDN w:val="0"/>
      <w:adjustRightInd w:val="0"/>
      <w:ind w:firstLine="720"/>
      <w:jc w:val="both"/>
    </w:pPr>
    <w:rPr>
      <w:rFonts w:ascii="Arial" w:hAnsi="Arial" w:cs="Arial"/>
      <w:noProof/>
      <w:sz w:val="24"/>
      <w:szCs w:val="24"/>
    </w:rPr>
  </w:style>
  <w:style w:type="paragraph" w:customStyle="1" w:styleId="ParagraphStyle23">
    <w:name w:val="Paragraph Style23"/>
    <w:rsid w:val="00E44118"/>
    <w:pPr>
      <w:autoSpaceDE w:val="0"/>
      <w:autoSpaceDN w:val="0"/>
      <w:adjustRightInd w:val="0"/>
      <w:ind w:firstLine="540"/>
      <w:jc w:val="both"/>
    </w:pPr>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7A0FBCF9EFA12EAB6081BFA7F206BD65983B16EC14FC17AEC5F561FBAE21ED2E64CF719236C46A8D0E7BSAo6N" TargetMode="External"/><Relationship Id="rId3" Type="http://schemas.openxmlformats.org/officeDocument/2006/relationships/settings" Target="settings.xml"/><Relationship Id="rId7" Type="http://schemas.openxmlformats.org/officeDocument/2006/relationships/hyperlink" Target="consultantplus://offline/ref=687A0FBCF9EFA12EAB6081BFA7F206BD65983B16EC14FC17AEC5F561FBAE21ED2E64CF719236C46A8D0E7BSAo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87A0FBCF9EFA12EAB6081BFA7F206BD65983B16EC14FC17AEC5F561FBAE21ED2E64CF719236C46A8D0E7BSAo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11214</Words>
  <Characters>63925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ЖИРЯТИНСКИЙ РАЙОННЫЙ СОВЕТ НАРОДНЫХ ДЕПУТАТОВ</vt:lpstr>
    </vt:vector>
  </TitlesOfParts>
  <Company/>
  <LinksUpToDate>false</LinksUpToDate>
  <CharactersWithSpaces>74990</CharactersWithSpaces>
  <SharedDoc>false</SharedDoc>
  <HLinks>
    <vt:vector size="18" baseType="variant">
      <vt:variant>
        <vt:i4>5308507</vt:i4>
      </vt:variant>
      <vt:variant>
        <vt:i4>6</vt:i4>
      </vt:variant>
      <vt:variant>
        <vt:i4>0</vt:i4>
      </vt:variant>
      <vt:variant>
        <vt:i4>5</vt:i4>
      </vt:variant>
      <vt:variant>
        <vt:lpwstr>consultantplus://offline/ref=687A0FBCF9EFA12EAB6081BFA7F206BD65983B16EC14FC17AEC5F561FBAE21ED2E64CF719236C46A8D0E7BSAo6N</vt:lpwstr>
      </vt:variant>
      <vt:variant>
        <vt:lpwstr/>
      </vt:variant>
      <vt:variant>
        <vt:i4>5308507</vt:i4>
      </vt:variant>
      <vt:variant>
        <vt:i4>3</vt:i4>
      </vt:variant>
      <vt:variant>
        <vt:i4>0</vt:i4>
      </vt:variant>
      <vt:variant>
        <vt:i4>5</vt:i4>
      </vt:variant>
      <vt:variant>
        <vt:lpwstr>consultantplus://offline/ref=687A0FBCF9EFA12EAB6081BFA7F206BD65983B16EC14FC17AEC5F561FBAE21ED2E64CF719236C46A8D0E7BSAo6N</vt:lpwstr>
      </vt:variant>
      <vt:variant>
        <vt:lpwstr/>
      </vt:variant>
      <vt:variant>
        <vt:i4>5308507</vt:i4>
      </vt:variant>
      <vt:variant>
        <vt:i4>0</vt:i4>
      </vt:variant>
      <vt:variant>
        <vt:i4>0</vt:i4>
      </vt:variant>
      <vt:variant>
        <vt:i4>5</vt:i4>
      </vt:variant>
      <vt:variant>
        <vt:lpwstr>consultantplus://offline/ref=687A0FBCF9EFA12EAB6081BFA7F206BD65983B16EC14FC17AEC5F561FBAE21ED2E64CF719236C46A8D0E7BSAo6N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ЖИРЯТИНСКИЙ РАЙОННЫЙ СОВЕТ НАРОДНЫХ ДЕПУТАТОВ</dc:title>
  <dc:subject/>
  <dc:creator>ак</dc:creator>
  <cp:keywords/>
  <dc:description/>
  <cp:lastModifiedBy>Татькова</cp:lastModifiedBy>
  <cp:revision>2</cp:revision>
  <cp:lastPrinted>2019-10-22T05:37:00Z</cp:lastPrinted>
  <dcterms:created xsi:type="dcterms:W3CDTF">2020-08-25T09:11:00Z</dcterms:created>
  <dcterms:modified xsi:type="dcterms:W3CDTF">2020-08-25T09:11:00Z</dcterms:modified>
</cp:coreProperties>
</file>