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96" w:rsidRPr="00B26DA5" w:rsidRDefault="00895014" w:rsidP="006B780D">
      <w:pPr>
        <w:pStyle w:val="a3"/>
        <w:ind w:left="6979" w:firstLine="221"/>
        <w:rPr>
          <w:sz w:val="26"/>
          <w:szCs w:val="26"/>
        </w:rPr>
      </w:pPr>
      <w:bookmarkStart w:id="0" w:name="_Hlk36130828"/>
      <w:bookmarkStart w:id="1" w:name="_GoBack"/>
      <w:bookmarkEnd w:id="1"/>
      <w:r>
        <w:rPr>
          <w:sz w:val="26"/>
          <w:szCs w:val="26"/>
        </w:rPr>
        <w:t>Утвержден</w:t>
      </w:r>
    </w:p>
    <w:p w:rsidR="006B780D" w:rsidRPr="00B26DA5" w:rsidRDefault="007B79C0" w:rsidP="006B780D">
      <w:pPr>
        <w:pStyle w:val="a3"/>
        <w:ind w:left="5103" w:right="181"/>
        <w:rPr>
          <w:sz w:val="26"/>
          <w:szCs w:val="26"/>
        </w:rPr>
      </w:pPr>
      <w:r w:rsidRPr="00B26DA5">
        <w:rPr>
          <w:sz w:val="26"/>
          <w:szCs w:val="26"/>
        </w:rPr>
        <w:t>постановлени</w:t>
      </w:r>
      <w:r w:rsidR="00895014">
        <w:rPr>
          <w:sz w:val="26"/>
          <w:szCs w:val="26"/>
        </w:rPr>
        <w:t>ем</w:t>
      </w:r>
      <w:r w:rsidRPr="00B26DA5">
        <w:rPr>
          <w:sz w:val="26"/>
          <w:szCs w:val="26"/>
        </w:rPr>
        <w:t xml:space="preserve"> администрации </w:t>
      </w:r>
    </w:p>
    <w:p w:rsidR="006B780D" w:rsidRPr="00B26DA5" w:rsidRDefault="008D1874" w:rsidP="006B780D">
      <w:pPr>
        <w:pStyle w:val="a3"/>
        <w:ind w:left="5103" w:right="181"/>
        <w:rPr>
          <w:sz w:val="26"/>
          <w:szCs w:val="26"/>
        </w:rPr>
      </w:pPr>
      <w:proofErr w:type="gramStart"/>
      <w:r>
        <w:rPr>
          <w:sz w:val="26"/>
          <w:szCs w:val="26"/>
        </w:rPr>
        <w:t>Жирятинск</w:t>
      </w:r>
      <w:r w:rsidR="00283CC1" w:rsidRPr="00B26DA5">
        <w:rPr>
          <w:sz w:val="26"/>
          <w:szCs w:val="26"/>
        </w:rPr>
        <w:t>ого  района</w:t>
      </w:r>
      <w:proofErr w:type="gramEnd"/>
    </w:p>
    <w:p w:rsidR="000A5696" w:rsidRPr="00B26DA5" w:rsidRDefault="007B79C0" w:rsidP="006B780D">
      <w:pPr>
        <w:pStyle w:val="a3"/>
        <w:ind w:left="5103" w:right="181"/>
        <w:rPr>
          <w:sz w:val="26"/>
          <w:szCs w:val="26"/>
        </w:rPr>
      </w:pPr>
      <w:r w:rsidRPr="00B26DA5">
        <w:rPr>
          <w:sz w:val="26"/>
          <w:szCs w:val="26"/>
        </w:rPr>
        <w:t xml:space="preserve">от </w:t>
      </w:r>
      <w:r w:rsidR="008D1874">
        <w:rPr>
          <w:sz w:val="26"/>
          <w:szCs w:val="26"/>
        </w:rPr>
        <w:t>28</w:t>
      </w:r>
      <w:r w:rsidR="00F056E7">
        <w:rPr>
          <w:sz w:val="26"/>
          <w:szCs w:val="26"/>
        </w:rPr>
        <w:t>.1</w:t>
      </w:r>
      <w:r w:rsidR="008D1874">
        <w:rPr>
          <w:sz w:val="26"/>
          <w:szCs w:val="26"/>
        </w:rPr>
        <w:t>2</w:t>
      </w:r>
      <w:r w:rsidR="00F056E7">
        <w:rPr>
          <w:sz w:val="26"/>
          <w:szCs w:val="26"/>
        </w:rPr>
        <w:t>.</w:t>
      </w:r>
      <w:r w:rsidR="00755E01" w:rsidRPr="00B26DA5">
        <w:rPr>
          <w:sz w:val="26"/>
          <w:szCs w:val="26"/>
        </w:rPr>
        <w:t xml:space="preserve">2020 г. </w:t>
      </w:r>
      <w:r w:rsidRPr="00B26DA5">
        <w:rPr>
          <w:sz w:val="26"/>
          <w:szCs w:val="26"/>
        </w:rPr>
        <w:t xml:space="preserve"> № </w:t>
      </w:r>
      <w:r w:rsidR="008D1874">
        <w:rPr>
          <w:sz w:val="26"/>
          <w:szCs w:val="26"/>
        </w:rPr>
        <w:t>318</w:t>
      </w:r>
    </w:p>
    <w:bookmarkEnd w:id="0"/>
    <w:p w:rsidR="000A5696" w:rsidRPr="00B26DA5" w:rsidRDefault="000A5696" w:rsidP="00601639">
      <w:pPr>
        <w:pStyle w:val="a3"/>
        <w:ind w:left="0"/>
        <w:rPr>
          <w:sz w:val="26"/>
          <w:szCs w:val="26"/>
        </w:rPr>
      </w:pPr>
    </w:p>
    <w:p w:rsidR="000A5696" w:rsidRPr="00B26DA5" w:rsidRDefault="00932876" w:rsidP="00932876">
      <w:pPr>
        <w:pStyle w:val="a3"/>
        <w:ind w:left="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0A5696" w:rsidRPr="00B26DA5" w:rsidRDefault="000A5696" w:rsidP="00601639">
      <w:pPr>
        <w:pStyle w:val="a3"/>
        <w:ind w:left="0"/>
        <w:rPr>
          <w:sz w:val="26"/>
          <w:szCs w:val="26"/>
        </w:rPr>
      </w:pPr>
    </w:p>
    <w:p w:rsidR="000A5696" w:rsidRPr="00B26DA5" w:rsidRDefault="000A5696" w:rsidP="00601639">
      <w:pPr>
        <w:pStyle w:val="a3"/>
        <w:ind w:left="0"/>
        <w:rPr>
          <w:sz w:val="26"/>
          <w:szCs w:val="26"/>
        </w:rPr>
      </w:pPr>
    </w:p>
    <w:p w:rsidR="00755E01" w:rsidRPr="00B26DA5" w:rsidRDefault="007B79C0" w:rsidP="00601639">
      <w:pPr>
        <w:ind w:right="386"/>
        <w:jc w:val="center"/>
        <w:rPr>
          <w:b/>
          <w:sz w:val="26"/>
          <w:szCs w:val="26"/>
        </w:rPr>
      </w:pPr>
      <w:r w:rsidRPr="00B26DA5">
        <w:rPr>
          <w:b/>
          <w:sz w:val="26"/>
          <w:szCs w:val="26"/>
        </w:rPr>
        <w:t xml:space="preserve">АДМИНИСТРАТИВНЫЙ РЕГЛАМЕНТ </w:t>
      </w:r>
    </w:p>
    <w:p w:rsidR="00755E01" w:rsidRPr="00B26DA5" w:rsidRDefault="007B79C0" w:rsidP="00601639">
      <w:pPr>
        <w:ind w:right="386"/>
        <w:jc w:val="center"/>
        <w:rPr>
          <w:b/>
          <w:sz w:val="26"/>
          <w:szCs w:val="26"/>
        </w:rPr>
      </w:pPr>
      <w:r w:rsidRPr="00B26DA5">
        <w:rPr>
          <w:b/>
          <w:sz w:val="26"/>
          <w:szCs w:val="26"/>
        </w:rPr>
        <w:t xml:space="preserve">ПРЕДОСТАВЛЕНИЯ МУНИЦИПАЛЬНОЙ УСЛУГИ </w:t>
      </w:r>
    </w:p>
    <w:p w:rsidR="000A5696" w:rsidRPr="00B26DA5" w:rsidRDefault="00497327" w:rsidP="00601639">
      <w:pPr>
        <w:ind w:right="386"/>
        <w:jc w:val="center"/>
        <w:rPr>
          <w:b/>
          <w:sz w:val="26"/>
          <w:szCs w:val="26"/>
        </w:rPr>
      </w:pPr>
      <w:proofErr w:type="gramStart"/>
      <w:r w:rsidRPr="00B26DA5">
        <w:rPr>
          <w:b/>
          <w:sz w:val="26"/>
          <w:szCs w:val="26"/>
        </w:rPr>
        <w:t>«</w:t>
      </w:r>
      <w:r w:rsidR="00755E01" w:rsidRPr="00B26DA5">
        <w:rPr>
          <w:b/>
          <w:sz w:val="26"/>
          <w:szCs w:val="26"/>
        </w:rPr>
        <w:t xml:space="preserve"> </w:t>
      </w:r>
      <w:r w:rsidR="007B79C0" w:rsidRPr="00B26DA5">
        <w:rPr>
          <w:b/>
          <w:sz w:val="26"/>
          <w:szCs w:val="26"/>
        </w:rPr>
        <w:t>ВЫДАЧ</w:t>
      </w:r>
      <w:r w:rsidRPr="00B26DA5">
        <w:rPr>
          <w:b/>
          <w:sz w:val="26"/>
          <w:szCs w:val="26"/>
        </w:rPr>
        <w:t>А</w:t>
      </w:r>
      <w:proofErr w:type="gramEnd"/>
      <w:r w:rsidR="00965FFB" w:rsidRPr="00B26DA5">
        <w:rPr>
          <w:b/>
          <w:sz w:val="26"/>
          <w:szCs w:val="26"/>
        </w:rPr>
        <w:t xml:space="preserve"> </w:t>
      </w:r>
      <w:r w:rsidR="007B79C0" w:rsidRPr="00B26DA5">
        <w:rPr>
          <w:b/>
          <w:sz w:val="26"/>
          <w:szCs w:val="26"/>
        </w:rPr>
        <w:t>РАЗРЕШЕНИ</w:t>
      </w:r>
      <w:r w:rsidR="00073664" w:rsidRPr="00B26DA5">
        <w:rPr>
          <w:b/>
          <w:sz w:val="26"/>
          <w:szCs w:val="26"/>
        </w:rPr>
        <w:t xml:space="preserve">Я </w:t>
      </w:r>
      <w:r w:rsidR="007B79C0" w:rsidRPr="00B26DA5">
        <w:rPr>
          <w:b/>
          <w:sz w:val="26"/>
          <w:szCs w:val="26"/>
        </w:rPr>
        <w:t>НА УСТАНОВКУ И ЭКСПЛУАТАЦИЮ РЕКЛАМНЫХ КОНСТРУКЦИЙ</w:t>
      </w:r>
      <w:r w:rsidRPr="00B26DA5">
        <w:rPr>
          <w:b/>
          <w:sz w:val="26"/>
          <w:szCs w:val="26"/>
        </w:rPr>
        <w:t xml:space="preserve">, </w:t>
      </w:r>
      <w:r w:rsidRPr="00B26DA5">
        <w:rPr>
          <w:b/>
          <w:color w:val="000000" w:themeColor="text1"/>
          <w:sz w:val="26"/>
          <w:szCs w:val="26"/>
        </w:rPr>
        <w:t>АННУЛИРОВАНИЕ РАНЕЕ ВЫДАННЫХ РАЗРЕШЕНИЙ»</w:t>
      </w:r>
      <w:r w:rsidR="007B79C0" w:rsidRPr="00B26DA5">
        <w:rPr>
          <w:b/>
          <w:sz w:val="26"/>
          <w:szCs w:val="26"/>
        </w:rPr>
        <w:t xml:space="preserve"> НА ТЕРРИТОРИИ</w:t>
      </w:r>
      <w:r w:rsidR="005A3CEE" w:rsidRPr="00B26DA5">
        <w:rPr>
          <w:b/>
          <w:sz w:val="26"/>
          <w:szCs w:val="26"/>
        </w:rPr>
        <w:t xml:space="preserve"> </w:t>
      </w:r>
      <w:r w:rsidR="008D1874">
        <w:rPr>
          <w:b/>
          <w:sz w:val="26"/>
          <w:szCs w:val="26"/>
        </w:rPr>
        <w:t>ЖИРЯТИН</w:t>
      </w:r>
      <w:r w:rsidR="00073664" w:rsidRPr="00B26DA5">
        <w:rPr>
          <w:b/>
          <w:sz w:val="26"/>
          <w:szCs w:val="26"/>
        </w:rPr>
        <w:t>СКОГО МУНИЦИПАЛЬНОГО РАЙОНА</w:t>
      </w:r>
    </w:p>
    <w:p w:rsidR="000A5696" w:rsidRPr="00B26DA5" w:rsidRDefault="000A5696" w:rsidP="00601639">
      <w:pPr>
        <w:pStyle w:val="a3"/>
        <w:ind w:left="0"/>
        <w:rPr>
          <w:b/>
          <w:sz w:val="26"/>
          <w:szCs w:val="26"/>
        </w:rPr>
      </w:pPr>
    </w:p>
    <w:p w:rsidR="000A5696" w:rsidRPr="00B26DA5" w:rsidRDefault="004F30C7" w:rsidP="00601639">
      <w:pPr>
        <w:pStyle w:val="a5"/>
        <w:tabs>
          <w:tab w:val="left" w:pos="0"/>
        </w:tabs>
        <w:ind w:left="0" w:firstLine="0"/>
        <w:jc w:val="center"/>
        <w:rPr>
          <w:b/>
          <w:bCs/>
          <w:sz w:val="26"/>
          <w:szCs w:val="26"/>
        </w:rPr>
      </w:pPr>
      <w:r w:rsidRPr="00B26DA5">
        <w:rPr>
          <w:b/>
          <w:bCs/>
          <w:sz w:val="26"/>
          <w:szCs w:val="26"/>
          <w:lang w:val="en-US"/>
        </w:rPr>
        <w:t>I</w:t>
      </w:r>
      <w:r w:rsidR="00466342" w:rsidRPr="00B26DA5">
        <w:rPr>
          <w:b/>
          <w:bCs/>
          <w:sz w:val="26"/>
          <w:szCs w:val="26"/>
        </w:rPr>
        <w:t xml:space="preserve">. </w:t>
      </w:r>
      <w:r w:rsidR="007B79C0" w:rsidRPr="00B26DA5">
        <w:rPr>
          <w:b/>
          <w:bCs/>
          <w:sz w:val="26"/>
          <w:szCs w:val="26"/>
        </w:rPr>
        <w:t>Общие</w:t>
      </w:r>
      <w:r w:rsidR="00466342" w:rsidRPr="00B26DA5">
        <w:rPr>
          <w:b/>
          <w:bCs/>
          <w:sz w:val="26"/>
          <w:szCs w:val="26"/>
        </w:rPr>
        <w:t xml:space="preserve"> </w:t>
      </w:r>
      <w:r w:rsidR="007B79C0" w:rsidRPr="00B26DA5">
        <w:rPr>
          <w:b/>
          <w:bCs/>
          <w:sz w:val="26"/>
          <w:szCs w:val="26"/>
        </w:rPr>
        <w:t>положения</w:t>
      </w:r>
    </w:p>
    <w:p w:rsidR="00497327" w:rsidRPr="00B26DA5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ru-RU"/>
        </w:rPr>
      </w:pPr>
    </w:p>
    <w:p w:rsidR="00497327" w:rsidRPr="00B26DA5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ru-RU" w:bidi="ru-RU"/>
        </w:rPr>
      </w:pPr>
      <w:r w:rsidRPr="00B26D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ru-RU" w:bidi="ru-RU"/>
        </w:rPr>
        <w:t>1. Предмет регулирования Административного регламента</w:t>
      </w:r>
    </w:p>
    <w:p w:rsidR="00497327" w:rsidRPr="00B26DA5" w:rsidRDefault="00497327" w:rsidP="00601639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6"/>
          <w:szCs w:val="26"/>
          <w:lang w:val="ru-RU" w:eastAsia="ru-RU" w:bidi="ru-RU"/>
        </w:rPr>
      </w:pPr>
    </w:p>
    <w:p w:rsidR="00497327" w:rsidRPr="00B26DA5" w:rsidRDefault="00497327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  <w:rPr>
          <w:sz w:val="26"/>
          <w:szCs w:val="26"/>
        </w:rPr>
      </w:pPr>
      <w:bookmarkStart w:id="2" w:name="bookmark3"/>
      <w:bookmarkStart w:id="3" w:name="bookmark4"/>
      <w:r w:rsidRPr="00B26DA5">
        <w:rPr>
          <w:sz w:val="26"/>
          <w:szCs w:val="26"/>
        </w:rPr>
        <w:t xml:space="preserve">1.1. Административный регламент предоставления муниципальной услуги </w:t>
      </w:r>
      <w:bookmarkStart w:id="4" w:name="_Hlk34048028"/>
      <w:r w:rsidRPr="00B26DA5">
        <w:rPr>
          <w:sz w:val="26"/>
          <w:szCs w:val="26"/>
        </w:rPr>
        <w:t>«Выдача разрешений на установку и эксплуатацию рекламных конструкций, аннулирование ранее выданных разрешений»</w:t>
      </w:r>
      <w:bookmarkEnd w:id="4"/>
      <w:r w:rsidRPr="00B26DA5">
        <w:rPr>
          <w:sz w:val="26"/>
          <w:szCs w:val="26"/>
        </w:rPr>
        <w:t xml:space="preserve">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 аннулирование ранее выданных </w:t>
      </w:r>
      <w:proofErr w:type="gramStart"/>
      <w:r w:rsidRPr="00B26DA5">
        <w:rPr>
          <w:sz w:val="26"/>
          <w:szCs w:val="26"/>
        </w:rPr>
        <w:t>разрешений</w:t>
      </w:r>
      <w:r w:rsidR="00965FFB" w:rsidRPr="00B26DA5">
        <w:rPr>
          <w:sz w:val="26"/>
          <w:szCs w:val="26"/>
        </w:rPr>
        <w:t xml:space="preserve">» </w:t>
      </w:r>
      <w:r w:rsidRPr="00B26DA5">
        <w:rPr>
          <w:sz w:val="26"/>
          <w:szCs w:val="26"/>
        </w:rPr>
        <w:t xml:space="preserve"> администрацией</w:t>
      </w:r>
      <w:proofErr w:type="gramEnd"/>
      <w:r w:rsidRPr="00B26DA5">
        <w:rPr>
          <w:sz w:val="26"/>
          <w:szCs w:val="26"/>
        </w:rPr>
        <w:t xml:space="preserve"> </w:t>
      </w:r>
      <w:r w:rsidR="00965FFB" w:rsidRPr="00B26DA5">
        <w:rPr>
          <w:sz w:val="26"/>
          <w:szCs w:val="26"/>
        </w:rPr>
        <w:t xml:space="preserve"> </w:t>
      </w:r>
      <w:r w:rsidR="008D1874">
        <w:rPr>
          <w:sz w:val="26"/>
          <w:szCs w:val="26"/>
        </w:rPr>
        <w:t>Жирятинс</w:t>
      </w:r>
      <w:r w:rsidR="00965FFB" w:rsidRPr="00B26DA5">
        <w:rPr>
          <w:sz w:val="26"/>
          <w:szCs w:val="26"/>
        </w:rPr>
        <w:t>кого  муниципального  района</w:t>
      </w:r>
      <w:r w:rsidRPr="00B26DA5">
        <w:rPr>
          <w:sz w:val="26"/>
          <w:szCs w:val="26"/>
        </w:rPr>
        <w:t>.</w:t>
      </w:r>
      <w:bookmarkEnd w:id="2"/>
      <w:bookmarkEnd w:id="3"/>
    </w:p>
    <w:p w:rsidR="00F05AD8" w:rsidRPr="00B26DA5" w:rsidRDefault="00497327" w:rsidP="00F05AD8">
      <w:pPr>
        <w:pStyle w:val="a5"/>
        <w:tabs>
          <w:tab w:val="left" w:pos="0"/>
          <w:tab w:val="left" w:pos="1747"/>
        </w:tabs>
        <w:ind w:left="0" w:right="116" w:firstLine="709"/>
        <w:rPr>
          <w:rStyle w:val="a4"/>
          <w:color w:val="000000"/>
          <w:sz w:val="26"/>
          <w:szCs w:val="26"/>
        </w:rPr>
      </w:pPr>
      <w:r w:rsidRPr="00B26DA5">
        <w:rPr>
          <w:sz w:val="26"/>
          <w:szCs w:val="26"/>
        </w:rPr>
        <w:t xml:space="preserve">1.2. </w:t>
      </w:r>
      <w:r w:rsidR="007B79C0" w:rsidRPr="00B26DA5">
        <w:rPr>
          <w:sz w:val="26"/>
          <w:szCs w:val="26"/>
        </w:rPr>
        <w:t xml:space="preserve">Административный регламент устанавливает </w:t>
      </w:r>
      <w:r w:rsidRPr="00B26DA5">
        <w:rPr>
          <w:rStyle w:val="a4"/>
          <w:color w:val="000000"/>
          <w:sz w:val="26"/>
          <w:szCs w:val="26"/>
        </w:rPr>
        <w:t>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должностных лиц Администрации</w:t>
      </w:r>
      <w:r w:rsidR="00755E01" w:rsidRPr="00B26DA5">
        <w:rPr>
          <w:sz w:val="26"/>
          <w:szCs w:val="26"/>
        </w:rPr>
        <w:t xml:space="preserve">  </w:t>
      </w:r>
      <w:r w:rsidR="008D1874">
        <w:rPr>
          <w:sz w:val="26"/>
          <w:szCs w:val="26"/>
        </w:rPr>
        <w:t>Жирятинского</w:t>
      </w:r>
      <w:r w:rsidR="00755E01" w:rsidRPr="00B26DA5">
        <w:rPr>
          <w:sz w:val="26"/>
          <w:szCs w:val="26"/>
        </w:rPr>
        <w:t xml:space="preserve">  муниципального  района (Далее- Администрация) </w:t>
      </w:r>
      <w:r w:rsidR="00B40744" w:rsidRPr="00B26DA5">
        <w:rPr>
          <w:sz w:val="26"/>
          <w:szCs w:val="26"/>
        </w:rPr>
        <w:t>либо муниципальных служащих</w:t>
      </w:r>
      <w:r w:rsidRPr="00B26DA5">
        <w:rPr>
          <w:rStyle w:val="a4"/>
          <w:color w:val="000000"/>
          <w:sz w:val="26"/>
          <w:szCs w:val="26"/>
        </w:rPr>
        <w:t>.</w:t>
      </w:r>
    </w:p>
    <w:p w:rsidR="00B40744" w:rsidRPr="00B26DA5" w:rsidRDefault="00B40744" w:rsidP="00F05AD8">
      <w:pPr>
        <w:pStyle w:val="a5"/>
        <w:tabs>
          <w:tab w:val="left" w:pos="0"/>
          <w:tab w:val="left" w:pos="1747"/>
        </w:tabs>
        <w:ind w:left="0" w:right="116" w:firstLine="709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торгов, проводимых в соответствии с</w:t>
      </w:r>
      <w:r w:rsidR="00F05AD8" w:rsidRPr="00B26DA5">
        <w:rPr>
          <w:rStyle w:val="a4"/>
          <w:color w:val="000000"/>
          <w:sz w:val="26"/>
          <w:szCs w:val="26"/>
        </w:rPr>
        <w:t xml:space="preserve"> </w:t>
      </w:r>
      <w:r w:rsidR="00F05AD8" w:rsidRPr="00B26DA5">
        <w:rPr>
          <w:sz w:val="26"/>
          <w:szCs w:val="26"/>
        </w:rPr>
        <w:t xml:space="preserve">Положением о порядке установки рекламных конструкций на территории </w:t>
      </w:r>
      <w:r w:rsidR="008D1874">
        <w:rPr>
          <w:sz w:val="26"/>
          <w:szCs w:val="26"/>
        </w:rPr>
        <w:t>Жирятинского</w:t>
      </w:r>
      <w:r w:rsidR="00F05AD8" w:rsidRPr="00B26DA5">
        <w:rPr>
          <w:sz w:val="26"/>
          <w:szCs w:val="26"/>
        </w:rPr>
        <w:t xml:space="preserve"> муниципального района</w:t>
      </w:r>
      <w:r w:rsidRPr="00B26DA5">
        <w:rPr>
          <w:rStyle w:val="a4"/>
          <w:color w:val="000000" w:themeColor="text1"/>
          <w:sz w:val="26"/>
          <w:szCs w:val="26"/>
        </w:rPr>
        <w:t>.</w:t>
      </w:r>
    </w:p>
    <w:p w:rsidR="00B40744" w:rsidRPr="00B26DA5" w:rsidRDefault="00B40744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1.3. Основные термины и определения, используемые в настоящем Административном регламенте:</w:t>
      </w:r>
    </w:p>
    <w:p w:rsidR="00B40744" w:rsidRPr="00B26DA5" w:rsidRDefault="00B40744" w:rsidP="00601639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1.3.1. ЕСИА - федеральная государственная информационная система </w:t>
      </w:r>
      <w:r w:rsidR="00CD1345" w:rsidRPr="00B26DA5">
        <w:rPr>
          <w:rStyle w:val="a4"/>
          <w:color w:val="000000"/>
          <w:sz w:val="26"/>
          <w:szCs w:val="26"/>
        </w:rPr>
        <w:t xml:space="preserve">«Единая система идентификации </w:t>
      </w:r>
      <w:r w:rsidRPr="00B26DA5">
        <w:rPr>
          <w:rStyle w:val="a4"/>
          <w:color w:val="000000"/>
          <w:sz w:val="26"/>
          <w:szCs w:val="26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B40744" w:rsidRPr="00B26DA5" w:rsidRDefault="00B40744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1.3.2. ЕПГУ - </w:t>
      </w:r>
      <w:r w:rsidR="00185479" w:rsidRPr="00B26DA5">
        <w:rPr>
          <w:rStyle w:val="a4"/>
          <w:color w:val="000000"/>
          <w:sz w:val="26"/>
          <w:szCs w:val="26"/>
        </w:rPr>
        <w:t>ф</w:t>
      </w:r>
      <w:r w:rsidRPr="00B26DA5">
        <w:rPr>
          <w:rStyle w:val="a4"/>
          <w:color w:val="000000"/>
          <w:sz w:val="26"/>
          <w:szCs w:val="26"/>
        </w:rPr>
        <w:t xml:space="preserve">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8" w:history="1">
        <w:r w:rsidRPr="00B26DA5">
          <w:rPr>
            <w:rStyle w:val="a6"/>
            <w:sz w:val="26"/>
            <w:szCs w:val="26"/>
            <w:lang w:val="en-US" w:eastAsia="en-US"/>
          </w:rPr>
          <w:t>www</w:t>
        </w:r>
        <w:r w:rsidRPr="00B26DA5">
          <w:rPr>
            <w:rStyle w:val="a6"/>
            <w:sz w:val="26"/>
            <w:szCs w:val="26"/>
            <w:lang w:eastAsia="en-US"/>
          </w:rPr>
          <w:t>.</w:t>
        </w:r>
        <w:proofErr w:type="spellStart"/>
        <w:r w:rsidRPr="00B26DA5">
          <w:rPr>
            <w:rStyle w:val="a6"/>
            <w:sz w:val="26"/>
            <w:szCs w:val="26"/>
            <w:lang w:val="en-US" w:eastAsia="en-US"/>
          </w:rPr>
          <w:t>gosuslugi</w:t>
        </w:r>
        <w:proofErr w:type="spellEnd"/>
        <w:r w:rsidRPr="00B26DA5">
          <w:rPr>
            <w:rStyle w:val="a6"/>
            <w:sz w:val="26"/>
            <w:szCs w:val="26"/>
            <w:lang w:eastAsia="en-US"/>
          </w:rPr>
          <w:t>.</w:t>
        </w:r>
        <w:proofErr w:type="spellStart"/>
        <w:r w:rsidRPr="00B26DA5">
          <w:rPr>
            <w:rStyle w:val="a6"/>
            <w:sz w:val="26"/>
            <w:szCs w:val="26"/>
            <w:lang w:val="en-US" w:eastAsia="en-US"/>
          </w:rPr>
          <w:t>ru</w:t>
        </w:r>
        <w:proofErr w:type="spellEnd"/>
        <w:r w:rsidRPr="00B26DA5">
          <w:rPr>
            <w:rStyle w:val="a6"/>
            <w:sz w:val="26"/>
            <w:szCs w:val="26"/>
            <w:lang w:eastAsia="en-US"/>
          </w:rPr>
          <w:t>.</w:t>
        </w:r>
      </w:hyperlink>
    </w:p>
    <w:p w:rsidR="00185479" w:rsidRPr="00B26DA5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1.3.3. РГУ - региональная государственная информационная система «Реестр государственных услуг (функций) Брянской области.</w:t>
      </w:r>
    </w:p>
    <w:p w:rsidR="00185479" w:rsidRPr="00B26DA5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1.3.4. РПГУ - реги</w:t>
      </w:r>
      <w:r w:rsidR="004F30C7" w:rsidRPr="00B26DA5">
        <w:rPr>
          <w:rStyle w:val="a4"/>
          <w:color w:val="000000"/>
          <w:sz w:val="26"/>
          <w:szCs w:val="26"/>
        </w:rPr>
        <w:t>о</w:t>
      </w:r>
      <w:r w:rsidRPr="00B26DA5">
        <w:rPr>
          <w:rStyle w:val="a4"/>
          <w:color w:val="000000"/>
          <w:sz w:val="26"/>
          <w:szCs w:val="26"/>
        </w:rPr>
        <w:t>нальная государственная информационная система «Портал государственных и муниципальных услуг</w:t>
      </w:r>
      <w:r w:rsidR="004F30C7" w:rsidRPr="00B26DA5">
        <w:rPr>
          <w:rStyle w:val="a4"/>
          <w:color w:val="000000"/>
          <w:sz w:val="26"/>
          <w:szCs w:val="26"/>
        </w:rPr>
        <w:t xml:space="preserve"> Брянской</w:t>
      </w:r>
      <w:r w:rsidRPr="00B26DA5">
        <w:rPr>
          <w:rStyle w:val="a4"/>
          <w:color w:val="000000"/>
          <w:sz w:val="26"/>
          <w:szCs w:val="26"/>
        </w:rPr>
        <w:t xml:space="preserve"> области»</w:t>
      </w:r>
      <w:r w:rsidR="004F30C7" w:rsidRPr="00B26DA5">
        <w:rPr>
          <w:rStyle w:val="a4"/>
          <w:color w:val="000000"/>
          <w:sz w:val="26"/>
          <w:szCs w:val="26"/>
        </w:rPr>
        <w:t>.</w:t>
      </w:r>
    </w:p>
    <w:p w:rsidR="000A5696" w:rsidRDefault="00B40744" w:rsidP="00601639">
      <w:pPr>
        <w:tabs>
          <w:tab w:val="left" w:pos="0"/>
          <w:tab w:val="left" w:pos="1732"/>
        </w:tabs>
        <w:ind w:right="123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1.4. </w:t>
      </w:r>
      <w:r w:rsidR="007B79C0" w:rsidRPr="00B26DA5">
        <w:rPr>
          <w:sz w:val="26"/>
          <w:szCs w:val="26"/>
        </w:rPr>
        <w:t xml:space="preserve">Административный регламент разработан в целях повышения </w:t>
      </w:r>
      <w:r w:rsidR="007B79C0" w:rsidRPr="00B26DA5">
        <w:rPr>
          <w:sz w:val="26"/>
          <w:szCs w:val="26"/>
        </w:rPr>
        <w:lastRenderedPageBreak/>
        <w:t>качестваидоступностирезультатовпредоставлениямуниципальнойуслуги при осуществлении администраци</w:t>
      </w:r>
      <w:r w:rsidR="00E723BE" w:rsidRPr="00B26DA5">
        <w:rPr>
          <w:sz w:val="26"/>
          <w:szCs w:val="26"/>
        </w:rPr>
        <w:t>ей</w:t>
      </w:r>
      <w:r w:rsidR="000B5A33" w:rsidRPr="00B26DA5">
        <w:rPr>
          <w:sz w:val="26"/>
          <w:szCs w:val="26"/>
        </w:rPr>
        <w:t xml:space="preserve"> муниципального образования</w:t>
      </w:r>
      <w:r w:rsidR="007B79C0" w:rsidRPr="00B26DA5">
        <w:rPr>
          <w:sz w:val="26"/>
          <w:szCs w:val="26"/>
        </w:rPr>
        <w:t xml:space="preserve"> своих полномочий.</w:t>
      </w:r>
    </w:p>
    <w:p w:rsidR="007A7F2E" w:rsidRPr="00B26DA5" w:rsidRDefault="007A7F2E" w:rsidP="00601639">
      <w:pPr>
        <w:tabs>
          <w:tab w:val="left" w:pos="0"/>
          <w:tab w:val="left" w:pos="1732"/>
        </w:tabs>
        <w:ind w:right="123" w:firstLine="709"/>
        <w:jc w:val="both"/>
        <w:rPr>
          <w:sz w:val="26"/>
          <w:szCs w:val="26"/>
        </w:rPr>
      </w:pPr>
    </w:p>
    <w:p w:rsidR="000A5696" w:rsidRDefault="004F30C7" w:rsidP="00601639">
      <w:pPr>
        <w:tabs>
          <w:tab w:val="left" w:pos="0"/>
          <w:tab w:val="left" w:pos="1636"/>
        </w:tabs>
        <w:ind w:right="182" w:firstLine="709"/>
        <w:rPr>
          <w:b/>
          <w:bCs/>
          <w:sz w:val="26"/>
          <w:szCs w:val="26"/>
        </w:rPr>
      </w:pPr>
      <w:r w:rsidRPr="00B26DA5">
        <w:rPr>
          <w:b/>
          <w:bCs/>
          <w:sz w:val="26"/>
          <w:szCs w:val="26"/>
        </w:rPr>
        <w:t>2.</w:t>
      </w:r>
      <w:r w:rsidR="00B772C8" w:rsidRPr="00B26DA5">
        <w:rPr>
          <w:b/>
          <w:bCs/>
          <w:sz w:val="26"/>
          <w:szCs w:val="26"/>
        </w:rPr>
        <w:t xml:space="preserve"> Круг заявителей</w:t>
      </w:r>
    </w:p>
    <w:p w:rsidR="007A7F2E" w:rsidRPr="00B26DA5" w:rsidRDefault="007A7F2E" w:rsidP="00601639">
      <w:pPr>
        <w:tabs>
          <w:tab w:val="left" w:pos="0"/>
          <w:tab w:val="left" w:pos="1636"/>
        </w:tabs>
        <w:ind w:right="182" w:firstLine="709"/>
        <w:rPr>
          <w:b/>
          <w:bCs/>
          <w:sz w:val="26"/>
          <w:szCs w:val="26"/>
        </w:rPr>
      </w:pPr>
    </w:p>
    <w:p w:rsidR="00B40744" w:rsidRPr="00B26DA5" w:rsidRDefault="004F30C7" w:rsidP="00601639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both"/>
        <w:rPr>
          <w:sz w:val="26"/>
          <w:szCs w:val="26"/>
        </w:rPr>
      </w:pPr>
      <w:bookmarkStart w:id="5" w:name="bookmark6"/>
      <w:r w:rsidRPr="00B26DA5">
        <w:rPr>
          <w:rStyle w:val="a4"/>
          <w:color w:val="000000"/>
          <w:sz w:val="26"/>
          <w:szCs w:val="26"/>
        </w:rPr>
        <w:t>2.1.</w:t>
      </w:r>
      <w:r w:rsidR="00B40744" w:rsidRPr="00B26DA5">
        <w:rPr>
          <w:rStyle w:val="a4"/>
          <w:color w:val="000000"/>
          <w:sz w:val="26"/>
          <w:szCs w:val="26"/>
        </w:rPr>
        <w:t xml:space="preserve">Лицами, имеющими право на получение Муниципальной услуги, являются </w:t>
      </w:r>
      <w:r w:rsidR="00B40744" w:rsidRPr="00B26DA5">
        <w:rPr>
          <w:rStyle w:val="a4"/>
          <w:b/>
          <w:bCs/>
          <w:color w:val="000000"/>
          <w:sz w:val="26"/>
          <w:szCs w:val="26"/>
        </w:rPr>
        <w:t>физические лица, индивидуальные предприниматели и юридические лица</w:t>
      </w:r>
      <w:r w:rsidR="00B40744" w:rsidRPr="00B26DA5">
        <w:rPr>
          <w:rStyle w:val="a4"/>
          <w:color w:val="000000"/>
          <w:sz w:val="26"/>
          <w:szCs w:val="26"/>
        </w:rPr>
        <w:t xml:space="preserve">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</w:t>
      </w:r>
      <w:bookmarkEnd w:id="5"/>
      <w:r w:rsidR="00185479" w:rsidRPr="00B26DA5">
        <w:rPr>
          <w:rStyle w:val="a4"/>
          <w:color w:val="000000"/>
          <w:sz w:val="26"/>
          <w:szCs w:val="26"/>
        </w:rPr>
        <w:t>:</w:t>
      </w:r>
    </w:p>
    <w:p w:rsidR="00B40744" w:rsidRPr="00B26DA5" w:rsidRDefault="004F30C7" w:rsidP="00601639">
      <w:pPr>
        <w:pStyle w:val="a3"/>
        <w:tabs>
          <w:tab w:val="left" w:pos="152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</w:t>
      </w:r>
      <w:r w:rsidR="00185479" w:rsidRPr="00B26DA5">
        <w:rPr>
          <w:rStyle w:val="a4"/>
          <w:color w:val="000000"/>
          <w:sz w:val="26"/>
          <w:szCs w:val="26"/>
        </w:rPr>
        <w:t xml:space="preserve">1.1. </w:t>
      </w:r>
      <w:r w:rsidR="00B40744" w:rsidRPr="00B26DA5">
        <w:rPr>
          <w:rStyle w:val="a4"/>
          <w:color w:val="000000"/>
          <w:sz w:val="26"/>
          <w:szCs w:val="26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:rsidR="00B40744" w:rsidRPr="00B26DA5" w:rsidRDefault="004F30C7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2.1</w:t>
      </w:r>
      <w:r w:rsidR="00185479" w:rsidRPr="00B26DA5">
        <w:rPr>
          <w:rStyle w:val="a4"/>
          <w:color w:val="000000"/>
          <w:sz w:val="26"/>
          <w:szCs w:val="26"/>
        </w:rPr>
        <w:t xml:space="preserve">.2. </w:t>
      </w:r>
      <w:r w:rsidR="00B40744" w:rsidRPr="00B26DA5">
        <w:rPr>
          <w:rStyle w:val="a4"/>
          <w:color w:val="000000"/>
          <w:sz w:val="26"/>
          <w:szCs w:val="26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B40744" w:rsidRPr="00B26DA5" w:rsidRDefault="004F30C7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2.1</w:t>
      </w:r>
      <w:r w:rsidR="00185479" w:rsidRPr="00B26DA5">
        <w:rPr>
          <w:rStyle w:val="a4"/>
          <w:color w:val="000000"/>
          <w:sz w:val="26"/>
          <w:szCs w:val="26"/>
        </w:rPr>
        <w:t xml:space="preserve">.3. </w:t>
      </w:r>
      <w:r w:rsidR="00B40744" w:rsidRPr="00B26DA5">
        <w:rPr>
          <w:rStyle w:val="a4"/>
          <w:color w:val="000000"/>
          <w:sz w:val="26"/>
          <w:szCs w:val="26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B40744" w:rsidRPr="00B26DA5" w:rsidRDefault="004F30C7" w:rsidP="00601639">
      <w:pPr>
        <w:pStyle w:val="a3"/>
        <w:tabs>
          <w:tab w:val="left" w:pos="1518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2.1</w:t>
      </w:r>
      <w:r w:rsidR="00185479" w:rsidRPr="00B26DA5">
        <w:rPr>
          <w:rStyle w:val="a4"/>
          <w:color w:val="000000"/>
          <w:sz w:val="26"/>
          <w:szCs w:val="26"/>
        </w:rPr>
        <w:t xml:space="preserve">.4. </w:t>
      </w:r>
      <w:r w:rsidR="00B40744" w:rsidRPr="00B26DA5">
        <w:rPr>
          <w:rStyle w:val="a4"/>
          <w:color w:val="000000"/>
          <w:sz w:val="26"/>
          <w:szCs w:val="26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B40744" w:rsidRPr="00B26DA5" w:rsidRDefault="004F30C7" w:rsidP="00601639">
      <w:pPr>
        <w:pStyle w:val="a3"/>
        <w:tabs>
          <w:tab w:val="left" w:pos="1494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2.1</w:t>
      </w:r>
      <w:r w:rsidR="00185479" w:rsidRPr="00B26DA5">
        <w:rPr>
          <w:rStyle w:val="a4"/>
          <w:color w:val="000000"/>
          <w:sz w:val="26"/>
          <w:szCs w:val="26"/>
        </w:rPr>
        <w:t xml:space="preserve">.5. </w:t>
      </w:r>
      <w:r w:rsidR="00B40744" w:rsidRPr="00B26DA5">
        <w:rPr>
          <w:rStyle w:val="a4"/>
          <w:color w:val="000000"/>
          <w:sz w:val="26"/>
          <w:szCs w:val="26"/>
        </w:rPr>
        <w:t>Доверительный управляющий недвижимого имущества, к которому присоединяется рекламная конструкция.</w:t>
      </w:r>
    </w:p>
    <w:p w:rsidR="007A7F2E" w:rsidRDefault="004F30C7" w:rsidP="00601639">
      <w:pPr>
        <w:pStyle w:val="a3"/>
        <w:tabs>
          <w:tab w:val="left" w:pos="1402"/>
        </w:tabs>
        <w:autoSpaceDE/>
        <w:autoSpaceDN/>
        <w:ind w:left="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2.1</w:t>
      </w:r>
      <w:r w:rsidR="00185479" w:rsidRPr="00B26DA5">
        <w:rPr>
          <w:rStyle w:val="a4"/>
          <w:color w:val="000000"/>
          <w:sz w:val="26"/>
          <w:szCs w:val="26"/>
        </w:rPr>
        <w:t xml:space="preserve">.6. </w:t>
      </w:r>
      <w:r w:rsidR="00B40744" w:rsidRPr="00B26DA5">
        <w:rPr>
          <w:rStyle w:val="a4"/>
          <w:color w:val="000000"/>
          <w:sz w:val="26"/>
          <w:szCs w:val="26"/>
        </w:rPr>
        <w:t>Владелец рекламной конструкции.</w:t>
      </w:r>
    </w:p>
    <w:p w:rsidR="007A7F2E" w:rsidRPr="00B26DA5" w:rsidRDefault="007A7F2E" w:rsidP="00601639">
      <w:pPr>
        <w:pStyle w:val="a3"/>
        <w:tabs>
          <w:tab w:val="left" w:pos="1402"/>
        </w:tabs>
        <w:autoSpaceDE/>
        <w:autoSpaceDN/>
        <w:ind w:left="0" w:firstLine="709"/>
        <w:jc w:val="both"/>
        <w:rPr>
          <w:rStyle w:val="a4"/>
          <w:color w:val="000000"/>
          <w:sz w:val="26"/>
          <w:szCs w:val="26"/>
        </w:rPr>
      </w:pPr>
    </w:p>
    <w:p w:rsidR="007A7F2E" w:rsidRPr="00977F2E" w:rsidRDefault="007A7F2E" w:rsidP="007A7F2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bookmark11"/>
      <w:r w:rsidRPr="00977F2E">
        <w:rPr>
          <w:rFonts w:ascii="Times New Roman" w:hAnsi="Times New Roman" w:cs="Times New Roman"/>
          <w:sz w:val="26"/>
          <w:szCs w:val="26"/>
        </w:rPr>
        <w:t>3. Требования к порядку информирования</w:t>
      </w:r>
    </w:p>
    <w:p w:rsidR="007A7F2E" w:rsidRDefault="007A7F2E" w:rsidP="007A7F2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7F2E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7A7F2E" w:rsidRPr="00977F2E" w:rsidRDefault="007A7F2E" w:rsidP="007A7F2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A7F2E" w:rsidRPr="00977F2E" w:rsidRDefault="007A7F2E" w:rsidP="007A7F2E">
      <w:pPr>
        <w:adjustRightInd w:val="0"/>
        <w:ind w:firstLine="708"/>
        <w:rPr>
          <w:b/>
          <w:sz w:val="26"/>
          <w:szCs w:val="26"/>
          <w:lang w:eastAsia="en-US"/>
        </w:rPr>
      </w:pPr>
      <w:r w:rsidRPr="00977F2E">
        <w:rPr>
          <w:b/>
          <w:sz w:val="26"/>
          <w:szCs w:val="26"/>
          <w:lang w:eastAsia="en-US"/>
        </w:rPr>
        <w:t>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3.1.1. Информирование граждан о порядке предоставления муниципальной услуги осуществляется </w:t>
      </w:r>
      <w:proofErr w:type="gramStart"/>
      <w:r w:rsidRPr="00977F2E">
        <w:rPr>
          <w:sz w:val="26"/>
          <w:szCs w:val="26"/>
        </w:rPr>
        <w:t>специалистами  администрации</w:t>
      </w:r>
      <w:proofErr w:type="gramEnd"/>
      <w:r w:rsidRPr="00977F2E">
        <w:rPr>
          <w:sz w:val="26"/>
          <w:szCs w:val="26"/>
        </w:rPr>
        <w:t xml:space="preserve">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</w:t>
      </w:r>
      <w:r w:rsidRPr="00977F2E">
        <w:rPr>
          <w:color w:val="FF0000"/>
          <w:sz w:val="26"/>
          <w:szCs w:val="26"/>
        </w:rPr>
        <w:t>.</w:t>
      </w:r>
    </w:p>
    <w:p w:rsidR="007A7F2E" w:rsidRPr="00977F2E" w:rsidRDefault="007A7F2E" w:rsidP="007A7F2E">
      <w:pPr>
        <w:ind w:firstLine="709"/>
        <w:rPr>
          <w:sz w:val="26"/>
          <w:szCs w:val="26"/>
        </w:rPr>
      </w:pPr>
      <w:r w:rsidRPr="00977F2E">
        <w:rPr>
          <w:sz w:val="26"/>
          <w:szCs w:val="26"/>
          <w:bdr w:val="none" w:sz="0" w:space="0" w:color="auto" w:frame="1"/>
        </w:rPr>
        <w:t>Получение информации заявителями по вопросам предоставления муниципальной услуги, сведений о ходе предоставления муниципальной услуги осуществляется:</w:t>
      </w:r>
    </w:p>
    <w:p w:rsidR="007A7F2E" w:rsidRPr="00977F2E" w:rsidRDefault="007A7F2E" w:rsidP="007A7F2E">
      <w:pPr>
        <w:ind w:firstLine="709"/>
        <w:rPr>
          <w:sz w:val="26"/>
          <w:szCs w:val="26"/>
          <w:bdr w:val="none" w:sz="0" w:space="0" w:color="auto" w:frame="1"/>
        </w:rPr>
      </w:pPr>
      <w:r w:rsidRPr="00977F2E">
        <w:rPr>
          <w:sz w:val="26"/>
          <w:szCs w:val="26"/>
          <w:bdr w:val="none" w:sz="0" w:space="0" w:color="auto" w:frame="1"/>
        </w:rPr>
        <w:t>при устном обращении;</w:t>
      </w:r>
    </w:p>
    <w:p w:rsidR="007A7F2E" w:rsidRPr="00977F2E" w:rsidRDefault="007A7F2E" w:rsidP="007A7F2E">
      <w:pPr>
        <w:ind w:firstLine="709"/>
        <w:rPr>
          <w:sz w:val="26"/>
          <w:szCs w:val="26"/>
          <w:bdr w:val="none" w:sz="0" w:space="0" w:color="auto" w:frame="1"/>
        </w:rPr>
      </w:pPr>
      <w:r w:rsidRPr="00977F2E">
        <w:rPr>
          <w:sz w:val="26"/>
          <w:szCs w:val="26"/>
          <w:bdr w:val="none" w:sz="0" w:space="0" w:color="auto" w:frame="1"/>
        </w:rPr>
        <w:t>при письменном обращении;</w:t>
      </w:r>
    </w:p>
    <w:p w:rsidR="007A7F2E" w:rsidRPr="00977F2E" w:rsidRDefault="007A7F2E" w:rsidP="007A7F2E">
      <w:pPr>
        <w:ind w:firstLine="709"/>
        <w:rPr>
          <w:sz w:val="26"/>
          <w:szCs w:val="26"/>
          <w:bdr w:val="none" w:sz="0" w:space="0" w:color="auto" w:frame="1"/>
        </w:rPr>
      </w:pPr>
      <w:r w:rsidRPr="00977F2E">
        <w:rPr>
          <w:sz w:val="26"/>
          <w:szCs w:val="26"/>
          <w:bdr w:val="none" w:sz="0" w:space="0" w:color="auto" w:frame="1"/>
        </w:rPr>
        <w:t>по телефону;</w:t>
      </w:r>
    </w:p>
    <w:p w:rsidR="007A7F2E" w:rsidRPr="00977F2E" w:rsidRDefault="007A7F2E" w:rsidP="007A7F2E">
      <w:pPr>
        <w:ind w:firstLine="709"/>
        <w:rPr>
          <w:sz w:val="26"/>
          <w:szCs w:val="26"/>
        </w:rPr>
      </w:pPr>
      <w:r w:rsidRPr="00977F2E">
        <w:rPr>
          <w:sz w:val="26"/>
          <w:szCs w:val="26"/>
          <w:bdr w:val="none" w:sz="0" w:space="0" w:color="auto" w:frame="1"/>
        </w:rPr>
        <w:t>с использованием электронной почты;</w:t>
      </w:r>
    </w:p>
    <w:p w:rsidR="007A7F2E" w:rsidRPr="00977F2E" w:rsidRDefault="007A7F2E" w:rsidP="007A7F2E">
      <w:pPr>
        <w:ind w:firstLine="709"/>
        <w:rPr>
          <w:sz w:val="26"/>
          <w:szCs w:val="26"/>
          <w:bdr w:val="none" w:sz="0" w:space="0" w:color="auto" w:frame="1"/>
        </w:rPr>
      </w:pPr>
      <w:r w:rsidRPr="00977F2E">
        <w:rPr>
          <w:sz w:val="26"/>
          <w:szCs w:val="26"/>
          <w:bdr w:val="none" w:sz="0" w:space="0" w:color="auto" w:frame="1"/>
        </w:rPr>
        <w:t>с использованием информационно-телекоммуникационной сети «Интернет».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3.1.2. Информация о порядке предоставления муниципальной услуги содержит следующие сведения:</w:t>
      </w:r>
    </w:p>
    <w:p w:rsidR="007A7F2E" w:rsidRPr="00977F2E" w:rsidRDefault="007A7F2E" w:rsidP="007A7F2E">
      <w:pPr>
        <w:shd w:val="clear" w:color="auto" w:fill="FFFFFF"/>
        <w:ind w:firstLine="709"/>
        <w:rPr>
          <w:color w:val="FF0000"/>
          <w:sz w:val="26"/>
          <w:szCs w:val="26"/>
        </w:rPr>
      </w:pPr>
      <w:r w:rsidRPr="00977F2E">
        <w:rPr>
          <w:sz w:val="26"/>
          <w:szCs w:val="26"/>
        </w:rPr>
        <w:t xml:space="preserve">1) наименование и почтовые адреса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района, ответственного за предоставление муниципальной услуги</w:t>
      </w:r>
      <w:r w:rsidRPr="00977F2E">
        <w:rPr>
          <w:color w:val="FF0000"/>
          <w:sz w:val="26"/>
          <w:szCs w:val="26"/>
        </w:rPr>
        <w:t>;</w:t>
      </w:r>
    </w:p>
    <w:p w:rsidR="007A7F2E" w:rsidRPr="00977F2E" w:rsidRDefault="007A7F2E" w:rsidP="007A7F2E">
      <w:pPr>
        <w:shd w:val="clear" w:color="auto" w:fill="FFFFFF"/>
        <w:ind w:firstLine="709"/>
        <w:rPr>
          <w:color w:val="FF0000"/>
          <w:sz w:val="26"/>
          <w:szCs w:val="26"/>
        </w:rPr>
      </w:pPr>
      <w:r w:rsidRPr="00977F2E">
        <w:rPr>
          <w:sz w:val="26"/>
          <w:szCs w:val="26"/>
        </w:rPr>
        <w:t xml:space="preserve">2) справочные номера телефонов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района, ответственного за предоставление муниципальной услуги</w:t>
      </w:r>
      <w:r w:rsidRPr="00977F2E">
        <w:rPr>
          <w:color w:val="FF0000"/>
          <w:sz w:val="26"/>
          <w:szCs w:val="26"/>
        </w:rPr>
        <w:t>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3) адрес официального сайта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</w:t>
      </w:r>
      <w:r w:rsidRPr="00977F2E">
        <w:rPr>
          <w:sz w:val="26"/>
          <w:szCs w:val="26"/>
        </w:rPr>
        <w:lastRenderedPageBreak/>
        <w:t>района в информационно-телекоммуникационной сети «Интернет»;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4) график работы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 и ее уполномоченного органа, ответственного за предоставление муниципальной услуги;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6) перечень документов, необходимых для получения муниципальной услуги;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8) текст административного регламента с приложениями;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9) краткое описание порядка предоставления муниципальной услуги;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10) образцы оформления документов, необходимых для получения муниципальной услуги, и требования к ним;</w:t>
      </w:r>
    </w:p>
    <w:p w:rsidR="007A7F2E" w:rsidRPr="00977F2E" w:rsidRDefault="007A7F2E" w:rsidP="007A7F2E">
      <w:pPr>
        <w:shd w:val="clear" w:color="auto" w:fill="FFFFFF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11) перечень типовых, наиболее актуальных вопросов граждан, относящихся к компетенции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района, и ответы на них.</w:t>
      </w:r>
    </w:p>
    <w:p w:rsidR="007A7F2E" w:rsidRPr="00977F2E" w:rsidRDefault="007A7F2E" w:rsidP="007A7F2E">
      <w:pPr>
        <w:ind w:firstLine="709"/>
        <w:rPr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3.1.3. Информацию о порядке предоставления муниципальной услуги можно получить: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906"/>
        <w:gridCol w:w="3760"/>
      </w:tblGrid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№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Наименование способа получения информации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Адрес</w:t>
            </w: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</w:t>
            </w:r>
          </w:p>
        </w:tc>
        <w:tc>
          <w:tcPr>
            <w:tcW w:w="8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В администрации </w:t>
            </w:r>
            <w:r w:rsidR="008D1874">
              <w:rPr>
                <w:sz w:val="26"/>
                <w:szCs w:val="26"/>
              </w:rPr>
              <w:t>Жирятинского</w:t>
            </w:r>
            <w:r w:rsidRPr="00977F2E">
              <w:rPr>
                <w:sz w:val="26"/>
                <w:szCs w:val="26"/>
              </w:rPr>
              <w:t xml:space="preserve"> муниципального района (далее – уполномоченный орган):</w:t>
            </w:r>
          </w:p>
        </w:tc>
      </w:tr>
      <w:tr w:rsidR="007A7F2E" w:rsidRPr="001C3BFD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1.1.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На официальном сайте администрации </w:t>
            </w:r>
            <w:r w:rsidR="008D1874">
              <w:rPr>
                <w:sz w:val="26"/>
                <w:szCs w:val="26"/>
              </w:rPr>
              <w:t>Жирятинского</w:t>
            </w:r>
            <w:r w:rsidRPr="00977F2E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1C3BFD" w:rsidRDefault="007A7F2E" w:rsidP="001C3BFD">
            <w:pPr>
              <w:textAlignment w:val="baseline"/>
              <w:rPr>
                <w:sz w:val="26"/>
                <w:szCs w:val="26"/>
                <w:lang w:val="en-US"/>
              </w:rPr>
            </w:pPr>
            <w:r w:rsidRPr="001C3BFD">
              <w:rPr>
                <w:sz w:val="26"/>
                <w:szCs w:val="26"/>
                <w:lang w:val="en-US"/>
              </w:rPr>
              <w:t>http://www.</w:t>
            </w:r>
            <w:r w:rsidR="001C3BFD" w:rsidRPr="001C3BFD">
              <w:rPr>
                <w:sz w:val="26"/>
                <w:szCs w:val="26"/>
                <w:lang w:val="en-US"/>
              </w:rPr>
              <w:t>juratino</w:t>
            </w:r>
            <w:r w:rsidRPr="001C3BFD">
              <w:rPr>
                <w:sz w:val="26"/>
                <w:szCs w:val="26"/>
                <w:lang w:val="en-US"/>
              </w:rPr>
              <w:t>.ru/</w:t>
            </w: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1.2.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личном обращении в </w:t>
            </w:r>
            <w:r w:rsidR="008D1874">
              <w:rPr>
                <w:sz w:val="26"/>
                <w:szCs w:val="26"/>
              </w:rPr>
              <w:t>администрацию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2420</w:t>
            </w:r>
            <w:r w:rsidR="008D1874">
              <w:rPr>
                <w:sz w:val="26"/>
                <w:szCs w:val="26"/>
              </w:rPr>
              <w:t xml:space="preserve">30, Брянская область, </w:t>
            </w:r>
            <w:proofErr w:type="spellStart"/>
            <w:r w:rsidR="008D1874">
              <w:rPr>
                <w:sz w:val="26"/>
                <w:szCs w:val="26"/>
              </w:rPr>
              <w:t>с.Жирятино</w:t>
            </w:r>
            <w:proofErr w:type="spellEnd"/>
            <w:r w:rsidR="008D1874">
              <w:rPr>
                <w:sz w:val="26"/>
                <w:szCs w:val="26"/>
              </w:rPr>
              <w:t>,</w:t>
            </w:r>
            <w:r w:rsidRPr="00977F2E">
              <w:rPr>
                <w:sz w:val="26"/>
                <w:szCs w:val="26"/>
              </w:rPr>
              <w:t xml:space="preserve"> ул.</w:t>
            </w:r>
            <w:r w:rsidR="008D1874">
              <w:rPr>
                <w:sz w:val="26"/>
                <w:szCs w:val="26"/>
              </w:rPr>
              <w:t xml:space="preserve"> Мира</w:t>
            </w:r>
            <w:r w:rsidRPr="00977F2E">
              <w:rPr>
                <w:sz w:val="26"/>
                <w:szCs w:val="26"/>
              </w:rPr>
              <w:t xml:space="preserve"> д.</w:t>
            </w:r>
            <w:r w:rsidR="008D1874">
              <w:rPr>
                <w:sz w:val="26"/>
                <w:szCs w:val="26"/>
              </w:rPr>
              <w:t>10</w:t>
            </w: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1.3.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С использованием средств телефонной </w:t>
            </w:r>
            <w:proofErr w:type="gramStart"/>
            <w:r w:rsidRPr="00977F2E">
              <w:rPr>
                <w:sz w:val="26"/>
                <w:szCs w:val="26"/>
              </w:rPr>
              <w:t>связи:</w:t>
            </w:r>
            <w:r w:rsidRPr="00977F2E">
              <w:rPr>
                <w:sz w:val="26"/>
                <w:szCs w:val="26"/>
              </w:rPr>
              <w:br/>
              <w:t>-</w:t>
            </w:r>
            <w:proofErr w:type="gramEnd"/>
            <w:r w:rsidRPr="00977F2E">
              <w:rPr>
                <w:sz w:val="26"/>
                <w:szCs w:val="26"/>
              </w:rPr>
              <w:t xml:space="preserve"> по номеру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(483</w:t>
            </w:r>
            <w:r w:rsidR="001C3BFD">
              <w:rPr>
                <w:sz w:val="26"/>
                <w:szCs w:val="26"/>
              </w:rPr>
              <w:t>44</w:t>
            </w:r>
            <w:r w:rsidRPr="00977F2E">
              <w:rPr>
                <w:sz w:val="26"/>
                <w:szCs w:val="26"/>
              </w:rPr>
              <w:t xml:space="preserve">) </w:t>
            </w:r>
            <w:r w:rsidR="001C3BFD">
              <w:rPr>
                <w:sz w:val="26"/>
                <w:szCs w:val="26"/>
              </w:rPr>
              <w:t>3</w:t>
            </w:r>
            <w:r w:rsidRPr="00977F2E">
              <w:rPr>
                <w:sz w:val="26"/>
                <w:szCs w:val="26"/>
              </w:rPr>
              <w:t>-</w:t>
            </w:r>
            <w:r w:rsidR="001C3BFD">
              <w:rPr>
                <w:sz w:val="26"/>
                <w:szCs w:val="26"/>
              </w:rPr>
              <w:t>06</w:t>
            </w:r>
            <w:r w:rsidRPr="00977F2E">
              <w:rPr>
                <w:sz w:val="26"/>
                <w:szCs w:val="26"/>
              </w:rPr>
              <w:t>-2</w:t>
            </w:r>
            <w:r w:rsidR="001C3BFD">
              <w:rPr>
                <w:sz w:val="26"/>
                <w:szCs w:val="26"/>
              </w:rPr>
              <w:t>0</w:t>
            </w: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</w:t>
            </w:r>
            <w:r w:rsidR="001C3BFD">
              <w:rPr>
                <w:sz w:val="26"/>
                <w:szCs w:val="26"/>
              </w:rPr>
              <w:t>4</w:t>
            </w:r>
            <w:r w:rsidRPr="00977F2E">
              <w:rPr>
                <w:sz w:val="26"/>
                <w:szCs w:val="26"/>
              </w:rPr>
              <w:t>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письменном обращении по почте в </w:t>
            </w:r>
            <w:r w:rsidR="001C3BFD">
              <w:rPr>
                <w:sz w:val="26"/>
                <w:szCs w:val="26"/>
              </w:rPr>
              <w:t>администрацию</w:t>
            </w:r>
            <w:r w:rsidRPr="00977F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1C3BFD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2420</w:t>
            </w:r>
            <w:r>
              <w:rPr>
                <w:sz w:val="26"/>
                <w:szCs w:val="26"/>
              </w:rPr>
              <w:t xml:space="preserve">30, Брянская область, </w:t>
            </w:r>
            <w:proofErr w:type="spellStart"/>
            <w:r>
              <w:rPr>
                <w:sz w:val="26"/>
                <w:szCs w:val="26"/>
              </w:rPr>
              <w:t>с.Жирятино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977F2E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Мира</w:t>
            </w:r>
            <w:r w:rsidRPr="00977F2E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10</w:t>
            </w: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1.6.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письменном обращении по электронной почте в администрацию </w:t>
            </w:r>
            <w:r w:rsidR="008D1874">
              <w:rPr>
                <w:sz w:val="26"/>
                <w:szCs w:val="26"/>
              </w:rPr>
              <w:t>Жирятинского</w:t>
            </w:r>
            <w:r w:rsidRPr="00977F2E">
              <w:rPr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BFD" w:rsidRPr="001C3BFD" w:rsidRDefault="00CB6F65" w:rsidP="001C3BFD">
            <w:pPr>
              <w:ind w:firstLine="708"/>
              <w:rPr>
                <w:sz w:val="28"/>
                <w:szCs w:val="28"/>
              </w:rPr>
            </w:pPr>
            <w:hyperlink r:id="rId9" w:history="1">
              <w:proofErr w:type="spellStart"/>
              <w:proofErr w:type="gramStart"/>
              <w:r w:rsidR="001C3BFD" w:rsidRPr="001C3BFD">
                <w:rPr>
                  <w:rStyle w:val="a6"/>
                  <w:color w:val="auto"/>
                  <w:sz w:val="28"/>
                  <w:szCs w:val="28"/>
                  <w:lang w:val="en-US"/>
                </w:rPr>
                <w:t>adm</w:t>
              </w:r>
              <w:proofErr w:type="spellEnd"/>
              <w:proofErr w:type="gramEnd"/>
              <w:r w:rsidR="001C3BFD" w:rsidRPr="001C3BFD">
                <w:rPr>
                  <w:rStyle w:val="a6"/>
                  <w:color w:val="auto"/>
                  <w:sz w:val="28"/>
                  <w:szCs w:val="28"/>
                </w:rPr>
                <w:t>@</w:t>
              </w:r>
              <w:r w:rsidR="001C3BFD" w:rsidRPr="001C3BFD">
                <w:rPr>
                  <w:sz w:val="28"/>
                  <w:szCs w:val="28"/>
                </w:rPr>
                <w:t xml:space="preserve"> </w:t>
              </w:r>
              <w:proofErr w:type="spellStart"/>
              <w:r w:rsidR="001C3BFD" w:rsidRPr="001C3BFD">
                <w:rPr>
                  <w:rStyle w:val="a6"/>
                  <w:color w:val="auto"/>
                  <w:sz w:val="28"/>
                  <w:szCs w:val="28"/>
                </w:rPr>
                <w:t>juratino</w:t>
              </w:r>
              <w:proofErr w:type="spellEnd"/>
              <w:r w:rsidR="001C3BFD" w:rsidRPr="001C3BFD">
                <w:rPr>
                  <w:rStyle w:val="a6"/>
                  <w:color w:val="auto"/>
                  <w:sz w:val="28"/>
                  <w:szCs w:val="28"/>
                </w:rPr>
                <w:t>.</w:t>
              </w:r>
              <w:proofErr w:type="spellStart"/>
              <w:r w:rsidR="001C3BFD" w:rsidRPr="001C3BFD">
                <w:rPr>
                  <w:rStyle w:val="a6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1C3BFD" w:rsidRPr="001C3BFD">
                <w:rPr>
                  <w:rStyle w:val="a6"/>
                  <w:color w:val="auto"/>
                  <w:sz w:val="28"/>
                  <w:szCs w:val="28"/>
                </w:rPr>
                <w:t>.</w:t>
              </w:r>
            </w:hyperlink>
          </w:p>
          <w:p w:rsidR="001C3BFD" w:rsidRDefault="001C3BFD" w:rsidP="001C3BFD">
            <w:pPr>
              <w:ind w:firstLine="708"/>
            </w:pPr>
          </w:p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2.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На официальном сайте федеральной государственной информационной системы «Единый портал государственных и муниципальных услуг (функций)» 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http://www.gosuslugi.ru</w:t>
            </w:r>
          </w:p>
        </w:tc>
      </w:tr>
    </w:tbl>
    <w:p w:rsidR="007A7F2E" w:rsidRPr="00977F2E" w:rsidRDefault="007A7F2E" w:rsidP="007A7F2E">
      <w:pPr>
        <w:shd w:val="clear" w:color="auto" w:fill="FFFFFF"/>
        <w:ind w:firstLine="708"/>
        <w:textAlignment w:val="baseline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</w:rPr>
        <w:t>3.1.4. Сведения о ходе предоставления муниципальной услуги можно получить: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900"/>
        <w:gridCol w:w="3766"/>
      </w:tblGrid>
      <w:tr w:rsidR="007A7F2E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№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Наименование способа получения информации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F2E" w:rsidRPr="00977F2E" w:rsidRDefault="007A7F2E" w:rsidP="008D1874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Адрес</w:t>
            </w:r>
          </w:p>
        </w:tc>
      </w:tr>
      <w:tr w:rsidR="001C3BFD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BFD" w:rsidRPr="00977F2E" w:rsidRDefault="001C3BFD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</w:t>
            </w:r>
          </w:p>
        </w:tc>
        <w:tc>
          <w:tcPr>
            <w:tcW w:w="8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BFD" w:rsidRPr="00977F2E" w:rsidRDefault="001C3BFD" w:rsidP="001C3BFD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В администрации </w:t>
            </w:r>
            <w:r>
              <w:rPr>
                <w:sz w:val="26"/>
                <w:szCs w:val="26"/>
              </w:rPr>
              <w:t>Жирятинского</w:t>
            </w:r>
            <w:r w:rsidRPr="00977F2E">
              <w:rPr>
                <w:sz w:val="26"/>
                <w:szCs w:val="26"/>
              </w:rPr>
              <w:t xml:space="preserve"> района:</w:t>
            </w:r>
          </w:p>
        </w:tc>
      </w:tr>
      <w:tr w:rsidR="00485852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1.1.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CB513B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личном обращении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2420</w:t>
            </w:r>
            <w:r>
              <w:rPr>
                <w:sz w:val="26"/>
                <w:szCs w:val="26"/>
              </w:rPr>
              <w:t xml:space="preserve">30, Брянская область, </w:t>
            </w:r>
            <w:proofErr w:type="spellStart"/>
            <w:r>
              <w:rPr>
                <w:sz w:val="26"/>
                <w:szCs w:val="26"/>
              </w:rPr>
              <w:t>с.Жирятино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977F2E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Мира</w:t>
            </w:r>
            <w:r w:rsidRPr="00977F2E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10</w:t>
            </w:r>
          </w:p>
        </w:tc>
      </w:tr>
      <w:tr w:rsidR="00485852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1.2.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С использованием средств телефонной </w:t>
            </w:r>
            <w:proofErr w:type="gramStart"/>
            <w:r w:rsidRPr="00977F2E">
              <w:rPr>
                <w:sz w:val="26"/>
                <w:szCs w:val="26"/>
              </w:rPr>
              <w:t>связи:</w:t>
            </w:r>
            <w:r w:rsidRPr="00977F2E">
              <w:rPr>
                <w:sz w:val="26"/>
                <w:szCs w:val="26"/>
              </w:rPr>
              <w:br/>
              <w:t>-</w:t>
            </w:r>
            <w:proofErr w:type="gramEnd"/>
            <w:r w:rsidRPr="00977F2E">
              <w:rPr>
                <w:sz w:val="26"/>
                <w:szCs w:val="26"/>
              </w:rPr>
              <w:t xml:space="preserve"> по номерам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(483</w:t>
            </w:r>
            <w:r>
              <w:rPr>
                <w:sz w:val="26"/>
                <w:szCs w:val="26"/>
              </w:rPr>
              <w:t>44</w:t>
            </w:r>
            <w:r w:rsidRPr="00977F2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3</w:t>
            </w:r>
            <w:r w:rsidRPr="00977F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06-20</w:t>
            </w:r>
          </w:p>
        </w:tc>
      </w:tr>
      <w:tr w:rsidR="00485852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1.3.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CB513B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письменном обращении по почте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2420</w:t>
            </w:r>
            <w:r>
              <w:rPr>
                <w:sz w:val="26"/>
                <w:szCs w:val="26"/>
              </w:rPr>
              <w:t xml:space="preserve">30, Брянская область, </w:t>
            </w:r>
            <w:proofErr w:type="spellStart"/>
            <w:r>
              <w:rPr>
                <w:sz w:val="26"/>
                <w:szCs w:val="26"/>
              </w:rPr>
              <w:t>с.Жирятино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977F2E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Мира</w:t>
            </w:r>
            <w:r w:rsidRPr="00977F2E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10</w:t>
            </w:r>
          </w:p>
        </w:tc>
      </w:tr>
      <w:tr w:rsidR="00485852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1.4.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CB513B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 xml:space="preserve">При письменном обращении по электронной почте в администрацию </w:t>
            </w:r>
            <w:r>
              <w:rPr>
                <w:sz w:val="26"/>
                <w:szCs w:val="26"/>
              </w:rPr>
              <w:lastRenderedPageBreak/>
              <w:t>Жирятинского</w:t>
            </w:r>
            <w:r w:rsidRPr="00977F2E">
              <w:rPr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13B" w:rsidRPr="001C3BFD" w:rsidRDefault="00CB6F65" w:rsidP="00CB513B">
            <w:pPr>
              <w:ind w:firstLine="708"/>
              <w:rPr>
                <w:sz w:val="28"/>
                <w:szCs w:val="28"/>
              </w:rPr>
            </w:pPr>
            <w:hyperlink r:id="rId10" w:history="1">
              <w:proofErr w:type="spellStart"/>
              <w:proofErr w:type="gramStart"/>
              <w:r w:rsidR="00CB513B" w:rsidRPr="001C3BFD">
                <w:rPr>
                  <w:rStyle w:val="a6"/>
                  <w:color w:val="auto"/>
                  <w:sz w:val="28"/>
                  <w:szCs w:val="28"/>
                  <w:lang w:val="en-US"/>
                </w:rPr>
                <w:t>adm</w:t>
              </w:r>
              <w:proofErr w:type="spellEnd"/>
              <w:proofErr w:type="gramEnd"/>
              <w:r w:rsidR="00CB513B" w:rsidRPr="001C3BFD">
                <w:rPr>
                  <w:rStyle w:val="a6"/>
                  <w:color w:val="auto"/>
                  <w:sz w:val="28"/>
                  <w:szCs w:val="28"/>
                </w:rPr>
                <w:t>@</w:t>
              </w:r>
              <w:r w:rsidR="00CB513B" w:rsidRPr="001C3BFD">
                <w:rPr>
                  <w:sz w:val="28"/>
                  <w:szCs w:val="28"/>
                </w:rPr>
                <w:t xml:space="preserve"> </w:t>
              </w:r>
              <w:proofErr w:type="spellStart"/>
              <w:r w:rsidR="00CB513B" w:rsidRPr="001C3BFD">
                <w:rPr>
                  <w:rStyle w:val="a6"/>
                  <w:color w:val="auto"/>
                  <w:sz w:val="28"/>
                  <w:szCs w:val="28"/>
                </w:rPr>
                <w:t>juratino</w:t>
              </w:r>
              <w:proofErr w:type="spellEnd"/>
              <w:r w:rsidR="00CB513B" w:rsidRPr="001C3BFD">
                <w:rPr>
                  <w:rStyle w:val="a6"/>
                  <w:color w:val="auto"/>
                  <w:sz w:val="28"/>
                  <w:szCs w:val="28"/>
                </w:rPr>
                <w:t>.</w:t>
              </w:r>
              <w:proofErr w:type="spellStart"/>
              <w:r w:rsidR="00CB513B" w:rsidRPr="001C3BFD">
                <w:rPr>
                  <w:rStyle w:val="a6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CB513B" w:rsidRPr="001C3BFD">
                <w:rPr>
                  <w:rStyle w:val="a6"/>
                  <w:color w:val="auto"/>
                  <w:sz w:val="28"/>
                  <w:szCs w:val="28"/>
                </w:rPr>
                <w:t>.</w:t>
              </w:r>
            </w:hyperlink>
          </w:p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485852" w:rsidRPr="00977F2E" w:rsidTr="008D18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На официальном сайте федеральной государственной информационной системы «Единый портал государственных и муниципальных услуг (функций</w:t>
            </w:r>
            <w:proofErr w:type="gramStart"/>
            <w:r w:rsidRPr="00977F2E">
              <w:rPr>
                <w:sz w:val="26"/>
                <w:szCs w:val="26"/>
              </w:rPr>
              <w:t>)»  через</w:t>
            </w:r>
            <w:proofErr w:type="gramEnd"/>
            <w:r w:rsidRPr="00977F2E">
              <w:rPr>
                <w:sz w:val="26"/>
                <w:szCs w:val="26"/>
              </w:rPr>
              <w:t xml:space="preserve"> личный кабинет заявителя при получении услуги в электронном виде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852" w:rsidRPr="00977F2E" w:rsidRDefault="00485852" w:rsidP="00485852">
            <w:pPr>
              <w:textAlignment w:val="baseline"/>
              <w:rPr>
                <w:sz w:val="26"/>
                <w:szCs w:val="26"/>
              </w:rPr>
            </w:pPr>
            <w:r w:rsidRPr="00977F2E">
              <w:rPr>
                <w:sz w:val="26"/>
                <w:szCs w:val="26"/>
              </w:rPr>
              <w:t>http://www.gosuslugi.ru</w:t>
            </w:r>
          </w:p>
        </w:tc>
      </w:tr>
    </w:tbl>
    <w:p w:rsidR="007A7F2E" w:rsidRPr="00977F2E" w:rsidRDefault="007A7F2E" w:rsidP="007A7F2E">
      <w:pPr>
        <w:ind w:firstLine="709"/>
        <w:rPr>
          <w:sz w:val="26"/>
          <w:szCs w:val="26"/>
          <w:lang w:val="en-US"/>
        </w:rPr>
      </w:pP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3.1.5. Информирование проводится в форме: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устного информирования;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письменного информирования.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Устное информирование осуществляется специалистами отдела архитектуры при обращении заявителей за информацией лично или по телефону.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При ответах на телефонные звонки специалисты подробно, в корректной форме информируют обратившихся заявителей по интересующим их вопросам. Ответ должен начинаться с информации о наименовании отдела архитектуры, в который обратился заявитель, фамилии, имени, отчестве и должности специалиста, принявшего телефонный звонок.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При устном обращении заявителя (по телефону) специалисты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отдела по имуществу.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A7F2E" w:rsidRPr="00977F2E" w:rsidRDefault="007A7F2E" w:rsidP="007A7F2E">
      <w:pPr>
        <w:adjustRightInd w:val="0"/>
        <w:ind w:firstLine="708"/>
        <w:rPr>
          <w:b/>
          <w:sz w:val="26"/>
          <w:szCs w:val="26"/>
          <w:lang w:eastAsia="en-US"/>
        </w:rPr>
      </w:pPr>
      <w:r w:rsidRPr="00977F2E">
        <w:rPr>
          <w:b/>
          <w:sz w:val="26"/>
          <w:szCs w:val="26"/>
          <w:lang w:eastAsia="en-US"/>
        </w:rPr>
        <w:t>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7A7F2E" w:rsidRPr="00977F2E" w:rsidRDefault="007A7F2E" w:rsidP="007A7F2E">
      <w:pPr>
        <w:adjustRightInd w:val="0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3.2.1. Справочная информация: </w:t>
      </w:r>
    </w:p>
    <w:p w:rsidR="007A7F2E" w:rsidRPr="00977F2E" w:rsidRDefault="007A7F2E" w:rsidP="007A7F2E">
      <w:pPr>
        <w:adjustRightInd w:val="0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- место нахождения и графики работы органа, предоставляющего муниципальную услугу, его структурных подразделений, предоставляющих </w:t>
      </w:r>
      <w:r w:rsidRPr="00977F2E">
        <w:rPr>
          <w:sz w:val="26"/>
          <w:szCs w:val="26"/>
        </w:rPr>
        <w:lastRenderedPageBreak/>
        <w:t>муниципальную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7A7F2E" w:rsidRPr="00977F2E" w:rsidRDefault="007A7F2E" w:rsidP="007A7F2E">
      <w:pPr>
        <w:adjustRightInd w:val="0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- адрес официального сайта, а также электронной почты и (или) формы обратной связи органа, предоставляющего муниципальную услугу, в сети «Интернет», </w:t>
      </w:r>
    </w:p>
    <w:p w:rsidR="007A7F2E" w:rsidRPr="00977F2E" w:rsidRDefault="007A7F2E" w:rsidP="007A7F2E">
      <w:pPr>
        <w:adjustRightInd w:val="0"/>
        <w:ind w:firstLine="709"/>
        <w:rPr>
          <w:sz w:val="26"/>
          <w:szCs w:val="26"/>
        </w:rPr>
      </w:pPr>
      <w:r w:rsidRPr="00977F2E">
        <w:rPr>
          <w:sz w:val="26"/>
          <w:szCs w:val="26"/>
        </w:rPr>
        <w:t xml:space="preserve">размещается на официальном сайте администрации </w:t>
      </w:r>
      <w:r w:rsidR="008D1874">
        <w:rPr>
          <w:sz w:val="26"/>
          <w:szCs w:val="26"/>
        </w:rPr>
        <w:t>Жирятинского</w:t>
      </w:r>
      <w:r w:rsidRPr="00977F2E">
        <w:rPr>
          <w:sz w:val="26"/>
          <w:szCs w:val="26"/>
        </w:rPr>
        <w:t xml:space="preserve"> муниципального района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 и муниципальных услуг (функций) (далее – Единый портал).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3.2.2. Информационный стенд содерж</w:t>
      </w:r>
      <w:r w:rsidR="00CB513B">
        <w:rPr>
          <w:spacing w:val="2"/>
          <w:sz w:val="26"/>
          <w:szCs w:val="26"/>
          <w:shd w:val="clear" w:color="auto" w:fill="FFFFFF"/>
        </w:rPr>
        <w:t>и</w:t>
      </w:r>
      <w:r w:rsidRPr="00977F2E">
        <w:rPr>
          <w:spacing w:val="2"/>
          <w:sz w:val="26"/>
          <w:szCs w:val="26"/>
          <w:shd w:val="clear" w:color="auto" w:fill="FFFFFF"/>
        </w:rPr>
        <w:t>т следующую информацию: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об утвержденном административном регламенте предоставления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месте нахождения и графике работы отдела архитектуры, а также о способах получения указанной информации;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справочных телефонах отдела по имуществу;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об адресе официального сайта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 в сети Интернет;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об адресе электронной почты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об адресах РГИС Портал государственных и муниципальных услуг (функций) Брянской области и Единого портала;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РГИС Портал государственных и муниципальных услуг (функций) Брянской области и Единого портала;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образец заполнения заявления;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краткое изложение процедур предоставления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блок-схему (блок-схемы) предоставления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перечень документов, необходимых для предоставления муниципальной услуги.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3.2.3. Страница на официальном сайте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 содержит следующую информацию: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об утвержденном административном регламенте предоставления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ме</w:t>
      </w:r>
      <w:r w:rsidR="00CB513B">
        <w:rPr>
          <w:spacing w:val="2"/>
          <w:sz w:val="26"/>
          <w:szCs w:val="26"/>
          <w:shd w:val="clear" w:color="auto" w:fill="FFFFFF"/>
        </w:rPr>
        <w:t>сте нахождения и графике работы</w:t>
      </w:r>
      <w:r w:rsidRPr="00977F2E">
        <w:rPr>
          <w:spacing w:val="2"/>
          <w:sz w:val="26"/>
          <w:szCs w:val="26"/>
          <w:shd w:val="clear" w:color="auto" w:fill="FFFFFF"/>
        </w:rPr>
        <w:t>, а также о способах получения указанной информации;</w:t>
      </w:r>
    </w:p>
    <w:p w:rsidR="007A7F2E" w:rsidRPr="00977F2E" w:rsidRDefault="00CB513B" w:rsidP="007A7F2E">
      <w:pPr>
        <w:adjustRightInd w:val="0"/>
        <w:ind w:firstLine="709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- о справочных телефонах</w:t>
      </w:r>
      <w:r w:rsidR="007A7F2E" w:rsidRPr="00977F2E">
        <w:rPr>
          <w:spacing w:val="2"/>
          <w:sz w:val="26"/>
          <w:szCs w:val="26"/>
          <w:shd w:val="clear" w:color="auto" w:fill="FFFFFF"/>
        </w:rPr>
        <w:t>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об адресе официального сайта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 в сети Интернет;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об адресе электронной почты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об адресах РГИС Портал государственных и муниципальных услуг (функций) Брянской области и Единого портала;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РГИС Портал государственных и муниципальных услуг (функций) Брянской области и Единого портала;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lastRenderedPageBreak/>
        <w:t>- бланк заявления (запроса) на предоставление муниципальной услуги и образец его заполнения;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краткое изложение процедуры предоставления муниципальной услуги;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перечень документов, необходимых для предоставления муниципальной услуги.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  <w:shd w:val="clear" w:color="auto" w:fill="FFFFFF"/>
        </w:rPr>
      </w:pPr>
      <w:r w:rsidRPr="00977F2E">
        <w:rPr>
          <w:spacing w:val="2"/>
          <w:sz w:val="26"/>
          <w:szCs w:val="26"/>
          <w:shd w:val="clear" w:color="auto" w:fill="FFFFFF"/>
        </w:rPr>
        <w:t>3.2.4. Единый портал содержит следующую информацию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 месте нахождения и графике работы </w:t>
      </w:r>
      <w:r w:rsidR="00CB513B">
        <w:rPr>
          <w:spacing w:val="2"/>
          <w:sz w:val="26"/>
          <w:szCs w:val="26"/>
          <w:shd w:val="clear" w:color="auto" w:fill="FFFFFF"/>
        </w:rPr>
        <w:t>администрации</w:t>
      </w:r>
      <w:r w:rsidRPr="00977F2E">
        <w:rPr>
          <w:spacing w:val="2"/>
          <w:sz w:val="26"/>
          <w:szCs w:val="26"/>
          <w:shd w:val="clear" w:color="auto" w:fill="FFFFFF"/>
        </w:rPr>
        <w:t>, а также о способах получения указанной информации;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справочных телефонах ОМСУ;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 xml:space="preserve">- об адресе официального сайта администрации </w:t>
      </w:r>
      <w:r w:rsidR="008D1874">
        <w:rPr>
          <w:spacing w:val="2"/>
          <w:sz w:val="26"/>
          <w:szCs w:val="26"/>
          <w:shd w:val="clear" w:color="auto" w:fill="FFFFFF"/>
        </w:rPr>
        <w:t>Жирятинского</w:t>
      </w:r>
      <w:r w:rsidRPr="00977F2E">
        <w:rPr>
          <w:spacing w:val="2"/>
          <w:sz w:val="26"/>
          <w:szCs w:val="26"/>
          <w:shd w:val="clear" w:color="auto" w:fill="FFFFFF"/>
        </w:rPr>
        <w:t xml:space="preserve"> муниципального района в сети Интернет и адресе его электронной почты;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об адресе Единого портала;</w:t>
      </w:r>
    </w:p>
    <w:p w:rsidR="007A7F2E" w:rsidRPr="00977F2E" w:rsidRDefault="007A7F2E" w:rsidP="007A7F2E">
      <w:pPr>
        <w:adjustRightInd w:val="0"/>
        <w:ind w:firstLine="709"/>
        <w:rPr>
          <w:spacing w:val="2"/>
          <w:sz w:val="26"/>
          <w:szCs w:val="26"/>
        </w:rPr>
      </w:pPr>
      <w:r w:rsidRPr="00977F2E">
        <w:rPr>
          <w:spacing w:val="2"/>
          <w:sz w:val="26"/>
          <w:szCs w:val="26"/>
          <w:shd w:val="clear" w:color="auto" w:fill="FFFFFF"/>
        </w:rPr>
        <w:t>- о порядке получения информации по предоставлению муниципальной услуги, сведений о ходе исполнения муниципальной услуги, в том числе с использованием Единого портала, извлечения из нормативных правовых актов, регулирующих предоставление муниципальной услуги.</w:t>
      </w:r>
    </w:p>
    <w:p w:rsidR="00F02594" w:rsidRPr="00B26DA5" w:rsidRDefault="00F02594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B26DA5">
        <w:rPr>
          <w:rStyle w:val="3"/>
          <w:rFonts w:ascii="Times New Roman" w:hAnsi="Times New Roman" w:cs="Times New Roman"/>
          <w:b/>
          <w:color w:val="000000"/>
          <w:sz w:val="26"/>
          <w:szCs w:val="26"/>
        </w:rPr>
        <w:t>II</w:t>
      </w:r>
      <w:r w:rsidRPr="00B26DA5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>. Стандарт предоставления Муниципальной услуги</w:t>
      </w:r>
      <w:bookmarkEnd w:id="6"/>
    </w:p>
    <w:p w:rsidR="00D72ADA" w:rsidRPr="00B26DA5" w:rsidRDefault="00D72ADA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</w:p>
    <w:p w:rsidR="00D72ADA" w:rsidRPr="00B26DA5" w:rsidRDefault="00D72ADA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ru-RU"/>
        </w:rPr>
      </w:pPr>
      <w:bookmarkStart w:id="7" w:name="bookmark14"/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4. </w:t>
      </w:r>
      <w:bookmarkStart w:id="8" w:name="bookmark12"/>
      <w:bookmarkEnd w:id="7"/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Наименование Муниципальной услуги</w:t>
      </w:r>
      <w:bookmarkEnd w:id="8"/>
    </w:p>
    <w:p w:rsidR="00D72ADA" w:rsidRPr="00B26DA5" w:rsidRDefault="00D72ADA" w:rsidP="00DA2586">
      <w:pPr>
        <w:pStyle w:val="a3"/>
        <w:tabs>
          <w:tab w:val="left" w:pos="1196"/>
        </w:tabs>
        <w:autoSpaceDE/>
        <w:autoSpaceDN/>
        <w:ind w:left="0" w:right="40" w:firstLine="426"/>
        <w:jc w:val="both"/>
        <w:rPr>
          <w:sz w:val="26"/>
          <w:szCs w:val="26"/>
        </w:rPr>
      </w:pPr>
      <w:bookmarkStart w:id="9" w:name="bookmark13"/>
      <w:r w:rsidRPr="00B26DA5">
        <w:rPr>
          <w:rStyle w:val="a4"/>
          <w:color w:val="000000"/>
          <w:sz w:val="26"/>
          <w:szCs w:val="26"/>
        </w:rPr>
        <w:t>4.1. Муниципальная услуга «Выдача разрешений на установку и эксплуатацию рекламных конструкций, аннулирование ранее выданных разрешений».</w:t>
      </w:r>
      <w:bookmarkEnd w:id="9"/>
    </w:p>
    <w:p w:rsidR="00D72ADA" w:rsidRPr="00B26DA5" w:rsidRDefault="006E4D4C" w:rsidP="00601639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5</w:t>
      </w:r>
      <w:r w:rsidR="00D72ADA"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 Наименование органа, предоставляющего Муниципальную услугу</w:t>
      </w:r>
    </w:p>
    <w:p w:rsidR="00D72ADA" w:rsidRPr="00B26DA5" w:rsidRDefault="006E4D4C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5</w:t>
      </w:r>
      <w:r w:rsidR="000B3554" w:rsidRPr="00B26DA5">
        <w:rPr>
          <w:rStyle w:val="a4"/>
          <w:color w:val="000000"/>
          <w:sz w:val="26"/>
          <w:szCs w:val="26"/>
        </w:rPr>
        <w:t xml:space="preserve">.1. </w:t>
      </w:r>
      <w:r w:rsidR="00D72ADA" w:rsidRPr="00B26DA5">
        <w:rPr>
          <w:rStyle w:val="a4"/>
          <w:color w:val="000000"/>
          <w:sz w:val="26"/>
          <w:szCs w:val="26"/>
        </w:rPr>
        <w:t>Органом, ответственным за предоставление Муниципальной услуги, является Администрация.</w:t>
      </w:r>
    </w:p>
    <w:p w:rsidR="00D72ADA" w:rsidRPr="00B26DA5" w:rsidRDefault="006E4D4C" w:rsidP="00601639">
      <w:pPr>
        <w:pStyle w:val="a3"/>
        <w:tabs>
          <w:tab w:val="left" w:pos="1244"/>
        </w:tabs>
        <w:autoSpaceDE/>
        <w:autoSpaceDN/>
        <w:ind w:left="0" w:right="40" w:firstLine="426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5</w:t>
      </w:r>
      <w:r w:rsidR="000B3554" w:rsidRPr="00B26DA5">
        <w:rPr>
          <w:rStyle w:val="a4"/>
          <w:color w:val="000000"/>
          <w:sz w:val="26"/>
          <w:szCs w:val="26"/>
        </w:rPr>
        <w:t>.</w:t>
      </w:r>
      <w:r w:rsidRPr="00B26DA5">
        <w:rPr>
          <w:rStyle w:val="a4"/>
          <w:color w:val="000000"/>
          <w:sz w:val="26"/>
          <w:szCs w:val="26"/>
        </w:rPr>
        <w:t>2</w:t>
      </w:r>
      <w:r w:rsidR="000B3554" w:rsidRPr="00B26DA5">
        <w:rPr>
          <w:rStyle w:val="a4"/>
          <w:color w:val="000000"/>
          <w:sz w:val="26"/>
          <w:szCs w:val="26"/>
        </w:rPr>
        <w:t xml:space="preserve">. </w:t>
      </w:r>
      <w:r w:rsidR="00D72ADA" w:rsidRPr="00B26DA5">
        <w:rPr>
          <w:rStyle w:val="a4"/>
          <w:color w:val="000000"/>
          <w:sz w:val="26"/>
          <w:szCs w:val="26"/>
        </w:rPr>
        <w:t xml:space="preserve">Администрация обеспечивает предоставление Муниципальной услуги в электронной форме посредством </w:t>
      </w:r>
      <w:r w:rsidR="000B3554" w:rsidRPr="00B26DA5">
        <w:rPr>
          <w:rStyle w:val="a4"/>
          <w:color w:val="000000"/>
          <w:sz w:val="26"/>
          <w:szCs w:val="26"/>
        </w:rPr>
        <w:t>Е</w:t>
      </w:r>
      <w:r w:rsidR="00D72ADA" w:rsidRPr="00B26DA5">
        <w:rPr>
          <w:rStyle w:val="a4"/>
          <w:color w:val="000000"/>
          <w:sz w:val="26"/>
          <w:szCs w:val="26"/>
        </w:rPr>
        <w:t>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72ADA" w:rsidRPr="00B26DA5" w:rsidRDefault="006E4D4C" w:rsidP="00601639">
      <w:pPr>
        <w:pStyle w:val="a3"/>
        <w:tabs>
          <w:tab w:val="left" w:pos="1316"/>
        </w:tabs>
        <w:autoSpaceDE/>
        <w:autoSpaceDN/>
        <w:ind w:left="0" w:right="40" w:firstLine="567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5</w:t>
      </w:r>
      <w:r w:rsidR="000B3554" w:rsidRPr="00B26DA5">
        <w:rPr>
          <w:rStyle w:val="a4"/>
          <w:color w:val="000000"/>
          <w:sz w:val="26"/>
          <w:szCs w:val="26"/>
        </w:rPr>
        <w:t>.</w:t>
      </w:r>
      <w:r w:rsidRPr="00B26DA5">
        <w:rPr>
          <w:rStyle w:val="a4"/>
          <w:color w:val="000000"/>
          <w:sz w:val="26"/>
          <w:szCs w:val="26"/>
        </w:rPr>
        <w:t>3</w:t>
      </w:r>
      <w:r w:rsidR="000B3554" w:rsidRPr="00B26DA5">
        <w:rPr>
          <w:rStyle w:val="a4"/>
          <w:color w:val="000000"/>
          <w:sz w:val="26"/>
          <w:szCs w:val="26"/>
        </w:rPr>
        <w:t xml:space="preserve">. </w:t>
      </w:r>
      <w:bookmarkStart w:id="10" w:name="_Hlk36137759"/>
      <w:r w:rsidR="00D72ADA" w:rsidRPr="00B26DA5">
        <w:rPr>
          <w:rStyle w:val="a4"/>
          <w:color w:val="000000"/>
          <w:sz w:val="26"/>
          <w:szCs w:val="26"/>
        </w:rPr>
        <w:t>Непосредственное предоставление Муниципальной услуги осуществля</w:t>
      </w:r>
      <w:r w:rsidR="00F87533" w:rsidRPr="00B26DA5">
        <w:rPr>
          <w:rStyle w:val="a4"/>
          <w:color w:val="000000"/>
          <w:sz w:val="26"/>
          <w:szCs w:val="26"/>
        </w:rPr>
        <w:t>е</w:t>
      </w:r>
      <w:r w:rsidR="00CB513B">
        <w:rPr>
          <w:rStyle w:val="a4"/>
          <w:color w:val="000000"/>
          <w:sz w:val="26"/>
          <w:szCs w:val="26"/>
        </w:rPr>
        <w:t>т уполномоченное лицо</w:t>
      </w:r>
      <w:r w:rsidR="00D72ADA" w:rsidRPr="00B26DA5">
        <w:rPr>
          <w:rStyle w:val="a4"/>
          <w:color w:val="000000"/>
          <w:sz w:val="26"/>
          <w:szCs w:val="26"/>
        </w:rPr>
        <w:t xml:space="preserve"> Администрации.</w:t>
      </w:r>
      <w:bookmarkEnd w:id="10"/>
    </w:p>
    <w:p w:rsidR="00D72ADA" w:rsidRPr="00B26DA5" w:rsidRDefault="006E4D4C" w:rsidP="00601639">
      <w:pPr>
        <w:pStyle w:val="a3"/>
        <w:tabs>
          <w:tab w:val="left" w:pos="1446"/>
        </w:tabs>
        <w:autoSpaceDE/>
        <w:autoSpaceDN/>
        <w:ind w:left="0" w:right="20" w:firstLine="567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5.4</w:t>
      </w:r>
      <w:r w:rsidR="000B3554" w:rsidRPr="00B26DA5">
        <w:rPr>
          <w:rStyle w:val="a4"/>
          <w:color w:val="000000"/>
          <w:sz w:val="26"/>
          <w:szCs w:val="26"/>
        </w:rPr>
        <w:t xml:space="preserve">. </w:t>
      </w:r>
      <w:r w:rsidR="00D72ADA" w:rsidRPr="00B26DA5">
        <w:rPr>
          <w:rStyle w:val="a4"/>
          <w:color w:val="000000"/>
          <w:sz w:val="26"/>
          <w:szCs w:val="26"/>
        </w:rPr>
        <w:t xml:space="preserve"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</w:t>
      </w:r>
      <w:r w:rsidR="000B3554" w:rsidRPr="00B26DA5">
        <w:rPr>
          <w:rStyle w:val="a4"/>
          <w:color w:val="000000"/>
          <w:sz w:val="26"/>
          <w:szCs w:val="26"/>
        </w:rPr>
        <w:t>Брянской</w:t>
      </w:r>
      <w:r w:rsidR="00D72ADA" w:rsidRPr="00B26DA5">
        <w:rPr>
          <w:rStyle w:val="a4"/>
          <w:color w:val="000000"/>
          <w:sz w:val="26"/>
          <w:szCs w:val="26"/>
        </w:rPr>
        <w:t xml:space="preserve"> области государственных услуг и предоставляются организациями, участвующими в предоставлении государственных услуг</w:t>
      </w:r>
      <w:r w:rsidR="000B3554" w:rsidRPr="00B26DA5">
        <w:rPr>
          <w:rStyle w:val="a4"/>
          <w:color w:val="000000"/>
          <w:sz w:val="26"/>
          <w:szCs w:val="26"/>
        </w:rPr>
        <w:t>.</w:t>
      </w:r>
    </w:p>
    <w:p w:rsidR="002106CE" w:rsidRPr="00B26DA5" w:rsidRDefault="006E4D4C" w:rsidP="00601639">
      <w:pPr>
        <w:pStyle w:val="a3"/>
        <w:tabs>
          <w:tab w:val="left" w:pos="1282"/>
        </w:tabs>
        <w:autoSpaceDE/>
        <w:autoSpaceDN/>
        <w:ind w:left="0" w:right="20" w:firstLine="567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5</w:t>
      </w:r>
      <w:r w:rsidR="002106CE" w:rsidRPr="00B26DA5">
        <w:rPr>
          <w:rStyle w:val="a4"/>
          <w:color w:val="000000"/>
          <w:sz w:val="26"/>
          <w:szCs w:val="26"/>
        </w:rPr>
        <w:t>.</w:t>
      </w:r>
      <w:r w:rsidRPr="00B26DA5">
        <w:rPr>
          <w:rStyle w:val="a4"/>
          <w:color w:val="000000"/>
          <w:sz w:val="26"/>
          <w:szCs w:val="26"/>
        </w:rPr>
        <w:t>5</w:t>
      </w:r>
      <w:r w:rsidR="002106CE" w:rsidRPr="00B26DA5">
        <w:rPr>
          <w:rStyle w:val="a4"/>
          <w:color w:val="000000"/>
          <w:sz w:val="26"/>
          <w:szCs w:val="26"/>
        </w:rPr>
        <w:t>. В целях предоставления Муниципальной услуги Администрация взаимодействует с:</w:t>
      </w:r>
    </w:p>
    <w:p w:rsidR="000B3554" w:rsidRPr="00B26DA5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Управление</w:t>
      </w:r>
      <w:r w:rsidR="002106CE" w:rsidRPr="00B26DA5">
        <w:rPr>
          <w:rFonts w:eastAsiaTheme="minorHAnsi"/>
          <w:sz w:val="26"/>
          <w:szCs w:val="26"/>
          <w:lang w:eastAsia="en-US" w:bidi="ar-SA"/>
        </w:rPr>
        <w:t>м</w:t>
      </w:r>
      <w:r w:rsidRPr="00B26DA5">
        <w:rPr>
          <w:rFonts w:eastAsiaTheme="minorHAnsi"/>
          <w:sz w:val="26"/>
          <w:szCs w:val="26"/>
          <w:lang w:eastAsia="en-US" w:bidi="ar-SA"/>
        </w:rPr>
        <w:t xml:space="preserve"> Федеральной налоговой службы по Брянской области;</w:t>
      </w:r>
    </w:p>
    <w:p w:rsidR="000B3554" w:rsidRPr="00B26DA5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Управление</w:t>
      </w:r>
      <w:r w:rsidR="002106CE" w:rsidRPr="00B26DA5">
        <w:rPr>
          <w:rFonts w:eastAsiaTheme="minorHAnsi"/>
          <w:sz w:val="26"/>
          <w:szCs w:val="26"/>
          <w:lang w:eastAsia="en-US" w:bidi="ar-SA"/>
        </w:rPr>
        <w:t>м</w:t>
      </w:r>
      <w:r w:rsidRPr="00B26DA5">
        <w:rPr>
          <w:rFonts w:eastAsiaTheme="minorHAnsi"/>
          <w:sz w:val="26"/>
          <w:szCs w:val="26"/>
          <w:lang w:eastAsia="en-US" w:bidi="ar-SA"/>
        </w:rPr>
        <w:t xml:space="preserve"> Федеральной службы государственной регистрации, кадастра и картографии по Брянской области;</w:t>
      </w:r>
    </w:p>
    <w:p w:rsidR="000B3554" w:rsidRPr="00B26DA5" w:rsidRDefault="000B3554" w:rsidP="00601639">
      <w:pPr>
        <w:widowControl/>
        <w:adjustRightInd w:val="0"/>
        <w:ind w:firstLine="720"/>
        <w:jc w:val="both"/>
        <w:rPr>
          <w:rFonts w:eastAsiaTheme="minorHAnsi"/>
          <w:color w:val="FF0000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Отдел государственной инспекции безопасности дорожного движения Управления Министерства внутренних дел России</w:t>
      </w:r>
      <w:r w:rsidRPr="00B26DA5">
        <w:rPr>
          <w:rFonts w:eastAsiaTheme="minorHAnsi"/>
          <w:color w:val="FF0000"/>
          <w:sz w:val="26"/>
          <w:szCs w:val="26"/>
          <w:lang w:eastAsia="en-US" w:bidi="ar-SA"/>
        </w:rPr>
        <w:t>;</w:t>
      </w:r>
    </w:p>
    <w:p w:rsidR="000B3554" w:rsidRPr="00B26DA5" w:rsidRDefault="002106CE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11" w:name="dep76"/>
      <w:r w:rsidRPr="00B26DA5">
        <w:rPr>
          <w:rStyle w:val="department-title"/>
          <w:sz w:val="26"/>
          <w:szCs w:val="26"/>
        </w:rPr>
        <w:t>Управлением по охране и сохранению историко-культурного наследия Брянской области</w:t>
      </w:r>
      <w:bookmarkEnd w:id="11"/>
      <w:r w:rsidR="000B3554" w:rsidRPr="00B26DA5">
        <w:rPr>
          <w:rFonts w:eastAsiaTheme="minorHAnsi"/>
          <w:sz w:val="26"/>
          <w:szCs w:val="26"/>
          <w:lang w:eastAsia="en-US" w:bidi="ar-SA"/>
        </w:rPr>
        <w:t>;</w:t>
      </w:r>
    </w:p>
    <w:p w:rsidR="000B3554" w:rsidRPr="00B26DA5" w:rsidRDefault="002106CE" w:rsidP="00601639">
      <w:pPr>
        <w:widowControl/>
        <w:adjustRightInd w:val="0"/>
        <w:ind w:firstLine="720"/>
        <w:jc w:val="both"/>
        <w:rPr>
          <w:rStyle w:val="department-title"/>
          <w:sz w:val="26"/>
          <w:szCs w:val="26"/>
        </w:rPr>
      </w:pPr>
      <w:r w:rsidRPr="00B26DA5">
        <w:rPr>
          <w:rStyle w:val="department-title"/>
          <w:sz w:val="26"/>
          <w:szCs w:val="26"/>
        </w:rPr>
        <w:t>Управлением Федеральной службы по надзору в сфере природопользования по Брянской области</w:t>
      </w:r>
      <w:r w:rsidR="000B3554" w:rsidRPr="00B26DA5">
        <w:rPr>
          <w:rStyle w:val="department-title"/>
          <w:sz w:val="26"/>
          <w:szCs w:val="26"/>
        </w:rPr>
        <w:t>;</w:t>
      </w:r>
    </w:p>
    <w:p w:rsidR="002106CE" w:rsidRPr="00B26DA5" w:rsidRDefault="002106CE" w:rsidP="00601639">
      <w:pPr>
        <w:pStyle w:val="a3"/>
        <w:ind w:left="0"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lastRenderedPageBreak/>
        <w:t>организаци</w:t>
      </w:r>
      <w:r w:rsidR="00791C24" w:rsidRPr="00B26DA5">
        <w:rPr>
          <w:sz w:val="26"/>
          <w:szCs w:val="26"/>
        </w:rPr>
        <w:t>ями</w:t>
      </w:r>
      <w:r w:rsidRPr="00B26DA5">
        <w:rPr>
          <w:sz w:val="26"/>
          <w:szCs w:val="26"/>
        </w:rPr>
        <w:t>, осуществляющи</w:t>
      </w:r>
      <w:r w:rsidR="00791C24" w:rsidRPr="00B26DA5">
        <w:rPr>
          <w:sz w:val="26"/>
          <w:szCs w:val="26"/>
        </w:rPr>
        <w:t>ми</w:t>
      </w:r>
      <w:r w:rsidRPr="00B26DA5">
        <w:rPr>
          <w:sz w:val="26"/>
          <w:szCs w:val="26"/>
        </w:rPr>
        <w:t xml:space="preserve"> подготовку дизайн-проекта (проектной документации) рекламной конструкции;</w:t>
      </w:r>
    </w:p>
    <w:p w:rsidR="002106CE" w:rsidRPr="00B26DA5" w:rsidRDefault="002106CE" w:rsidP="00601639">
      <w:pPr>
        <w:pStyle w:val="a3"/>
        <w:ind w:left="0" w:right="183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организаци</w:t>
      </w:r>
      <w:r w:rsidR="00791C24" w:rsidRPr="00B26DA5">
        <w:rPr>
          <w:sz w:val="26"/>
          <w:szCs w:val="26"/>
        </w:rPr>
        <w:t>ями</w:t>
      </w:r>
      <w:r w:rsidRPr="00B26DA5">
        <w:rPr>
          <w:sz w:val="26"/>
          <w:szCs w:val="26"/>
        </w:rPr>
        <w:t>, осуществляющ</w:t>
      </w:r>
      <w:r w:rsidR="00791C24" w:rsidRPr="00B26DA5">
        <w:rPr>
          <w:sz w:val="26"/>
          <w:szCs w:val="26"/>
        </w:rPr>
        <w:t>ими</w:t>
      </w:r>
      <w:r w:rsidRPr="00B26DA5">
        <w:rPr>
          <w:sz w:val="26"/>
          <w:szCs w:val="26"/>
        </w:rPr>
        <w:t xml:space="preserve"> согласование возможности установки рекламной конструкции вблизи находящихся в их ведении инженерных сетей;</w:t>
      </w:r>
    </w:p>
    <w:p w:rsidR="002106CE" w:rsidRPr="00B26DA5" w:rsidRDefault="002106CE" w:rsidP="00601639">
      <w:pPr>
        <w:pStyle w:val="a3"/>
        <w:ind w:left="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иные согласующие организации.</w:t>
      </w:r>
    </w:p>
    <w:p w:rsidR="006E4D4C" w:rsidRPr="00B26DA5" w:rsidRDefault="006E4D4C" w:rsidP="00601639">
      <w:pPr>
        <w:pStyle w:val="a3"/>
        <w:ind w:left="0" w:firstLine="709"/>
        <w:jc w:val="both"/>
        <w:rPr>
          <w:sz w:val="26"/>
          <w:szCs w:val="26"/>
        </w:rPr>
      </w:pPr>
    </w:p>
    <w:p w:rsidR="006E4D4C" w:rsidRPr="00B26DA5" w:rsidRDefault="006E4D4C" w:rsidP="00601639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ru-RU"/>
        </w:rPr>
      </w:pPr>
      <w:r w:rsidRPr="00B26DA5">
        <w:rPr>
          <w:rStyle w:val="5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6. Результат предоставления Муниципальной услуги</w:t>
      </w:r>
    </w:p>
    <w:p w:rsidR="002106CE" w:rsidRPr="00B26DA5" w:rsidRDefault="006E4D4C" w:rsidP="00601639">
      <w:pPr>
        <w:widowControl/>
        <w:adjustRightInd w:val="0"/>
        <w:ind w:firstLine="709"/>
        <w:jc w:val="both"/>
        <w:rPr>
          <w:rFonts w:eastAsiaTheme="minorHAnsi"/>
          <w:sz w:val="26"/>
          <w:szCs w:val="26"/>
          <w:lang w:eastAsia="en-US" w:bidi="ar-SA"/>
        </w:rPr>
      </w:pPr>
      <w:bookmarkStart w:id="12" w:name="sub_25"/>
      <w:r w:rsidRPr="00B26DA5">
        <w:rPr>
          <w:rFonts w:eastAsiaTheme="minorHAnsi"/>
          <w:sz w:val="26"/>
          <w:szCs w:val="26"/>
          <w:lang w:eastAsia="en-US" w:bidi="ar-SA"/>
        </w:rPr>
        <w:t>6.1.</w:t>
      </w:r>
      <w:r w:rsidR="002106CE" w:rsidRPr="00B26DA5">
        <w:rPr>
          <w:rFonts w:eastAsiaTheme="minorHAnsi"/>
          <w:sz w:val="26"/>
          <w:szCs w:val="26"/>
          <w:lang w:eastAsia="en-US" w:bidi="ar-SA"/>
        </w:rPr>
        <w:t xml:space="preserve"> Результатом предоставления муниципальной услуги является:</w:t>
      </w:r>
    </w:p>
    <w:p w:rsidR="002106CE" w:rsidRPr="00B26DA5" w:rsidRDefault="002106CE" w:rsidP="00601639">
      <w:pPr>
        <w:pStyle w:val="a3"/>
        <w:tabs>
          <w:tab w:val="left" w:pos="1474"/>
        </w:tabs>
        <w:autoSpaceDE/>
        <w:autoSpaceDN/>
        <w:ind w:left="0" w:right="20" w:firstLine="709"/>
        <w:jc w:val="both"/>
        <w:rPr>
          <w:rFonts w:eastAsiaTheme="minorHAnsi"/>
          <w:sz w:val="26"/>
          <w:szCs w:val="26"/>
          <w:lang w:eastAsia="en-US" w:bidi="ar-SA"/>
        </w:rPr>
      </w:pPr>
      <w:bookmarkStart w:id="13" w:name="sub_251"/>
      <w:bookmarkEnd w:id="12"/>
      <w:r w:rsidRPr="00B26DA5">
        <w:rPr>
          <w:rFonts w:eastAsiaTheme="minorHAnsi"/>
          <w:sz w:val="26"/>
          <w:szCs w:val="26"/>
          <w:lang w:eastAsia="en-US" w:bidi="ar-SA"/>
        </w:rPr>
        <w:t xml:space="preserve">1) разрешение на установку и эксплуатацию рекламной конструкции </w:t>
      </w:r>
      <w:r w:rsidRPr="00B26DA5">
        <w:rPr>
          <w:rStyle w:val="a4"/>
          <w:color w:val="000000"/>
          <w:sz w:val="26"/>
          <w:szCs w:val="26"/>
        </w:rPr>
        <w:t>на бланке по форме, приведенной в Приложении 1 к настоящему Административному регламенту</w:t>
      </w:r>
      <w:r w:rsidRPr="00B26DA5">
        <w:rPr>
          <w:rFonts w:eastAsiaTheme="minorHAnsi"/>
          <w:sz w:val="26"/>
          <w:szCs w:val="26"/>
          <w:lang w:eastAsia="en-US" w:bidi="ar-SA"/>
        </w:rPr>
        <w:t>;</w:t>
      </w:r>
    </w:p>
    <w:p w:rsidR="003C5425" w:rsidRPr="00B26DA5" w:rsidRDefault="003C5425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2) решение об аннулировании разрешения на установку и эксплуатацию рекламной конструкции</w:t>
      </w:r>
      <w:r w:rsidRPr="00B26DA5">
        <w:rPr>
          <w:rStyle w:val="a4"/>
          <w:color w:val="000000"/>
          <w:sz w:val="26"/>
          <w:szCs w:val="26"/>
        </w:rPr>
        <w:t>, в случае обращения за аннулированием разрешения на установку и эксплуатацию рекламной конструкции в форме письма, приведенного в Приложении 2 к настоящему Административному регламенту.</w:t>
      </w:r>
    </w:p>
    <w:p w:rsidR="003C5425" w:rsidRPr="00B26DA5" w:rsidRDefault="003C542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3) Решение об отказе в предоставлении Муниципальной услуги, в случае наличия оснований для отказа в предоставлении Муниципальной услуги, указанных </w:t>
      </w:r>
      <w:r w:rsidRPr="00B26DA5">
        <w:rPr>
          <w:rStyle w:val="a4"/>
          <w:sz w:val="26"/>
          <w:szCs w:val="26"/>
        </w:rPr>
        <w:t xml:space="preserve">в </w:t>
      </w:r>
      <w:r w:rsidR="00135D86" w:rsidRPr="00B26DA5">
        <w:rPr>
          <w:rStyle w:val="a4"/>
          <w:sz w:val="26"/>
          <w:szCs w:val="26"/>
        </w:rPr>
        <w:t>пункте</w:t>
      </w:r>
      <w:r w:rsidRPr="00B26DA5">
        <w:rPr>
          <w:rStyle w:val="a4"/>
          <w:sz w:val="26"/>
          <w:szCs w:val="26"/>
        </w:rPr>
        <w:t xml:space="preserve"> 13</w:t>
      </w:r>
      <w:r w:rsidRPr="00B26DA5">
        <w:rPr>
          <w:rStyle w:val="a4"/>
          <w:color w:val="000000"/>
          <w:sz w:val="26"/>
          <w:szCs w:val="26"/>
        </w:rPr>
        <w:t xml:space="preserve"> настоящего Административного регламента, по форме, приведенной в Приложении 3 к настоящему Административному регламенту.</w:t>
      </w:r>
    </w:p>
    <w:bookmarkEnd w:id="13"/>
    <w:p w:rsidR="003C5425" w:rsidRPr="00B26DA5" w:rsidRDefault="006E4D4C" w:rsidP="00601639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Style w:val="5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B26DA5">
        <w:rPr>
          <w:rStyle w:val="5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7</w:t>
      </w:r>
      <w:r w:rsidR="003C5425" w:rsidRPr="00B26DA5">
        <w:rPr>
          <w:rStyle w:val="5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 Срок и порядок регистрации заявления Заявителя о предоставлении Муниципальной услуги</w:t>
      </w:r>
    </w:p>
    <w:p w:rsidR="003C5425" w:rsidRPr="00B26DA5" w:rsidRDefault="003C5425" w:rsidP="00601639">
      <w:pPr>
        <w:pStyle w:val="51"/>
        <w:shd w:val="clear" w:color="auto" w:fill="auto"/>
        <w:tabs>
          <w:tab w:val="left" w:pos="944"/>
        </w:tabs>
        <w:spacing w:line="240" w:lineRule="auto"/>
        <w:jc w:val="both"/>
        <w:rPr>
          <w:rStyle w:val="5"/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C5425" w:rsidRPr="00B26DA5" w:rsidRDefault="006E4D4C" w:rsidP="00601639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ru-RU"/>
        </w:rPr>
      </w:pPr>
      <w:r w:rsidRPr="00B26DA5">
        <w:rPr>
          <w:rStyle w:val="5"/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="003C5425" w:rsidRPr="00B26DA5">
        <w:rPr>
          <w:rStyle w:val="5"/>
          <w:rFonts w:ascii="Times New Roman" w:hAnsi="Times New Roman" w:cs="Times New Roman"/>
          <w:color w:val="000000"/>
          <w:sz w:val="26"/>
          <w:szCs w:val="26"/>
          <w:lang w:val="ru-RU"/>
        </w:rPr>
        <w:t>.1.</w:t>
      </w:r>
      <w:r w:rsidR="003C5425" w:rsidRPr="00B26DA5">
        <w:rPr>
          <w:rStyle w:val="a4"/>
          <w:rFonts w:eastAsiaTheme="minorHAnsi"/>
          <w:b w:val="0"/>
          <w:bCs w:val="0"/>
          <w:i w:val="0"/>
          <w:iCs w:val="0"/>
          <w:color w:val="000000"/>
          <w:sz w:val="26"/>
          <w:szCs w:val="26"/>
        </w:rPr>
        <w:t xml:space="preserve">Заявление о предоставлении Муниципальной услуги, поданное в электронной форме посредством </w:t>
      </w:r>
      <w:r w:rsidR="00F87533" w:rsidRPr="00B26DA5">
        <w:rPr>
          <w:rStyle w:val="a4"/>
          <w:rFonts w:eastAsiaTheme="minorHAnsi"/>
          <w:b w:val="0"/>
          <w:bCs w:val="0"/>
          <w:i w:val="0"/>
          <w:iCs w:val="0"/>
          <w:color w:val="000000"/>
          <w:sz w:val="26"/>
          <w:szCs w:val="26"/>
        </w:rPr>
        <w:t>Е</w:t>
      </w:r>
      <w:r w:rsidR="003C5425" w:rsidRPr="00B26DA5">
        <w:rPr>
          <w:rStyle w:val="a4"/>
          <w:rFonts w:eastAsiaTheme="minorHAnsi"/>
          <w:b w:val="0"/>
          <w:bCs w:val="0"/>
          <w:i w:val="0"/>
          <w:iCs w:val="0"/>
          <w:color w:val="000000"/>
          <w:sz w:val="26"/>
          <w:szCs w:val="26"/>
        </w:rPr>
        <w:t xml:space="preserve">ПГУ до 16:00 рабочего дня, регистрируется в Администрации в день его подачи. Заявление, поданное посредством </w:t>
      </w:r>
      <w:r w:rsidRPr="00B26DA5">
        <w:rPr>
          <w:rStyle w:val="a4"/>
          <w:rFonts w:eastAsiaTheme="minorHAnsi"/>
          <w:b w:val="0"/>
          <w:bCs w:val="0"/>
          <w:i w:val="0"/>
          <w:iCs w:val="0"/>
          <w:color w:val="000000"/>
          <w:sz w:val="26"/>
          <w:szCs w:val="26"/>
        </w:rPr>
        <w:t>Е</w:t>
      </w:r>
      <w:r w:rsidR="003C5425" w:rsidRPr="00B26DA5">
        <w:rPr>
          <w:rStyle w:val="a4"/>
          <w:rFonts w:eastAsiaTheme="minorHAnsi"/>
          <w:b w:val="0"/>
          <w:bCs w:val="0"/>
          <w:i w:val="0"/>
          <w:iCs w:val="0"/>
          <w:color w:val="000000"/>
          <w:sz w:val="26"/>
          <w:szCs w:val="26"/>
        </w:rPr>
        <w:t>ПГУ после 16:00 рабочего дня либо в нерабочий день, регистрируется в Администрации на следующий рабочий день.</w:t>
      </w:r>
    </w:p>
    <w:p w:rsidR="00F87533" w:rsidRPr="00B26DA5" w:rsidRDefault="006E4D4C" w:rsidP="00791C24">
      <w:pPr>
        <w:pStyle w:val="a3"/>
        <w:tabs>
          <w:tab w:val="left" w:pos="1273"/>
        </w:tabs>
        <w:autoSpaceDE/>
        <w:autoSpaceDN/>
        <w:ind w:left="0" w:right="20" w:firstLine="567"/>
        <w:jc w:val="both"/>
        <w:rPr>
          <w:rStyle w:val="a4"/>
          <w:color w:val="000000"/>
          <w:sz w:val="26"/>
          <w:szCs w:val="26"/>
        </w:rPr>
      </w:pPr>
      <w:bookmarkStart w:id="14" w:name="bookmark17"/>
      <w:r w:rsidRPr="00B26DA5">
        <w:rPr>
          <w:rStyle w:val="a4"/>
          <w:color w:val="000000"/>
          <w:sz w:val="26"/>
          <w:szCs w:val="26"/>
        </w:rPr>
        <w:t>7</w:t>
      </w:r>
      <w:r w:rsidR="003C5425" w:rsidRPr="00B26DA5">
        <w:rPr>
          <w:rStyle w:val="a4"/>
          <w:color w:val="000000"/>
          <w:sz w:val="26"/>
          <w:szCs w:val="26"/>
        </w:rPr>
        <w:t xml:space="preserve">.2. Заявление, поданное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</w:t>
      </w:r>
      <w:r w:rsidR="000E1D95" w:rsidRPr="00B26DA5">
        <w:rPr>
          <w:rStyle w:val="a4"/>
          <w:color w:val="000000"/>
          <w:sz w:val="26"/>
          <w:szCs w:val="26"/>
        </w:rPr>
        <w:t xml:space="preserve">в срок, не превышающий 1 рабочего дня </w:t>
      </w:r>
      <w:r w:rsidR="003C5425" w:rsidRPr="00B26DA5">
        <w:rPr>
          <w:rStyle w:val="a4"/>
          <w:color w:val="000000"/>
          <w:sz w:val="26"/>
          <w:szCs w:val="26"/>
        </w:rPr>
        <w:t>в порядке, установленном организационно-распорядительным документом Администрации.</w:t>
      </w:r>
      <w:bookmarkEnd w:id="14"/>
    </w:p>
    <w:p w:rsidR="00791C24" w:rsidRPr="00B26DA5" w:rsidRDefault="00791C24" w:rsidP="00791C24">
      <w:pPr>
        <w:pStyle w:val="a3"/>
        <w:tabs>
          <w:tab w:val="left" w:pos="1273"/>
        </w:tabs>
        <w:autoSpaceDE/>
        <w:autoSpaceDN/>
        <w:ind w:left="0" w:right="20" w:firstLine="567"/>
        <w:jc w:val="both"/>
        <w:rPr>
          <w:sz w:val="26"/>
          <w:szCs w:val="26"/>
        </w:rPr>
      </w:pPr>
    </w:p>
    <w:p w:rsidR="00791C24" w:rsidRPr="00B26DA5" w:rsidRDefault="00791C24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6"/>
          <w:szCs w:val="26"/>
          <w:shd w:val="clear" w:color="auto" w:fill="FFFFFF"/>
          <w:lang w:val="ru-RU"/>
        </w:rPr>
      </w:pPr>
      <w:r w:rsidRPr="00B26DA5"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ru-RU"/>
        </w:rPr>
        <w:t xml:space="preserve">  </w:t>
      </w:r>
      <w:r w:rsidR="006E4D4C" w:rsidRPr="00B26DA5"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ru-RU"/>
        </w:rPr>
        <w:t>8.</w:t>
      </w:r>
      <w:bookmarkStart w:id="15" w:name="bookmark18"/>
      <w:r w:rsidRPr="00B26DA5"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ru-RU"/>
        </w:rPr>
        <w:t xml:space="preserve">  </w:t>
      </w:r>
      <w:r w:rsidR="006E4D4C" w:rsidRPr="00B26DA5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>Срок предоставления Муниципальной услуги</w:t>
      </w:r>
      <w:bookmarkEnd w:id="15"/>
    </w:p>
    <w:p w:rsidR="006E4D4C" w:rsidRPr="00B26DA5" w:rsidRDefault="006E4D4C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8.1. Срок предоставления муниципальной услуги составляет не более 2 месяцев со дня поступления в Администрацию заявления со всеми необходимыми документами. Предоставление муниципальной услуги осуществляется при соблюдении условий письменного обращения (заявления) о выдаче разрешения на установку и эксплуатацию рекламной конструкции в соответствии с перечнем предоставляемой информации.</w:t>
      </w:r>
    </w:p>
    <w:p w:rsidR="006711FF" w:rsidRPr="00B26DA5" w:rsidRDefault="006711FF" w:rsidP="000E1D95">
      <w:pPr>
        <w:ind w:firstLine="567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 xml:space="preserve">8.2. Решение об аннулировании разрешения принимается Администрацией: 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6E4D4C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b/>
          <w:bCs/>
          <w:sz w:val="26"/>
          <w:szCs w:val="26"/>
          <w:lang w:eastAsia="en-US" w:bidi="ar-SA"/>
        </w:rPr>
      </w:pPr>
      <w:r w:rsidRPr="00B26DA5">
        <w:rPr>
          <w:rFonts w:eastAsiaTheme="minorHAnsi"/>
          <w:b/>
          <w:bCs/>
          <w:sz w:val="26"/>
          <w:szCs w:val="26"/>
          <w:lang w:eastAsia="en-US" w:bidi="ar-SA"/>
        </w:rPr>
        <w:t>9.</w:t>
      </w:r>
      <w:r w:rsidR="006E4D4C" w:rsidRPr="00B26DA5">
        <w:rPr>
          <w:rFonts w:eastAsiaTheme="minorHAnsi"/>
          <w:b/>
          <w:bCs/>
          <w:sz w:val="26"/>
          <w:szCs w:val="26"/>
          <w:lang w:eastAsia="en-US" w:bidi="ar-SA"/>
        </w:rPr>
        <w:t xml:space="preserve"> Правовы</w:t>
      </w:r>
      <w:r w:rsidRPr="00B26DA5">
        <w:rPr>
          <w:rFonts w:eastAsiaTheme="minorHAnsi"/>
          <w:b/>
          <w:bCs/>
          <w:sz w:val="26"/>
          <w:szCs w:val="26"/>
          <w:lang w:eastAsia="en-US" w:bidi="ar-SA"/>
        </w:rPr>
        <w:t>е</w:t>
      </w:r>
      <w:r w:rsidR="006E4D4C" w:rsidRPr="00B26DA5">
        <w:rPr>
          <w:rFonts w:eastAsiaTheme="minorHAnsi"/>
          <w:b/>
          <w:bCs/>
          <w:sz w:val="26"/>
          <w:szCs w:val="26"/>
          <w:lang w:eastAsia="en-US" w:bidi="ar-SA"/>
        </w:rPr>
        <w:t xml:space="preserve"> основания для предоставления муниципальной услуги</w:t>
      </w:r>
    </w:p>
    <w:p w:rsidR="006711FF" w:rsidRPr="00B26DA5" w:rsidRDefault="006711FF" w:rsidP="00C6653A">
      <w:pPr>
        <w:ind w:firstLine="708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lastRenderedPageBreak/>
        <w:t xml:space="preserve">9.1. </w:t>
      </w:r>
      <w:bookmarkStart w:id="16" w:name="_Hlk36042462"/>
      <w:r w:rsidRPr="00B26DA5">
        <w:rPr>
          <w:rStyle w:val="a4"/>
          <w:color w:val="000000"/>
          <w:sz w:val="26"/>
          <w:szCs w:val="26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="00EC75DB" w:rsidRPr="00C6653A">
        <w:rPr>
          <w:sz w:val="26"/>
          <w:szCs w:val="26"/>
        </w:rPr>
        <w:t>http://</w:t>
      </w:r>
      <w:hyperlink r:id="rId11" w:history="1">
        <w:r w:rsidR="00C6653A" w:rsidRPr="00C6653A">
          <w:rPr>
            <w:rStyle w:val="a6"/>
            <w:color w:val="auto"/>
            <w:sz w:val="26"/>
            <w:szCs w:val="26"/>
          </w:rPr>
          <w:t>www.juratino.ru</w:t>
        </w:r>
      </w:hyperlink>
      <w:r w:rsidR="00EC75DB" w:rsidRPr="00B26DA5">
        <w:rPr>
          <w:sz w:val="26"/>
          <w:szCs w:val="26"/>
        </w:rPr>
        <w:t>/</w:t>
      </w:r>
      <w:r w:rsidR="00EC75DB" w:rsidRPr="00B26DA5">
        <w:rPr>
          <w:rStyle w:val="a4"/>
          <w:color w:val="000000"/>
          <w:sz w:val="26"/>
          <w:szCs w:val="26"/>
        </w:rPr>
        <w:t xml:space="preserve"> в сети Интернет</w:t>
      </w:r>
      <w:r w:rsidRPr="00B26DA5">
        <w:rPr>
          <w:rStyle w:val="a4"/>
          <w:color w:val="000000"/>
          <w:sz w:val="26"/>
          <w:szCs w:val="26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6711FF" w:rsidRPr="00B26DA5" w:rsidRDefault="006711FF" w:rsidP="00601639">
      <w:pPr>
        <w:pStyle w:val="a3"/>
        <w:tabs>
          <w:tab w:val="left" w:pos="1441"/>
        </w:tabs>
        <w:autoSpaceDE/>
        <w:autoSpaceDN/>
        <w:ind w:left="0" w:right="23" w:firstLine="709"/>
        <w:jc w:val="both"/>
        <w:rPr>
          <w:sz w:val="26"/>
          <w:szCs w:val="26"/>
        </w:rPr>
      </w:pPr>
      <w:bookmarkStart w:id="17" w:name="bookmark21"/>
      <w:r w:rsidRPr="00B26DA5">
        <w:rPr>
          <w:rStyle w:val="a4"/>
          <w:color w:val="000000"/>
          <w:sz w:val="26"/>
          <w:szCs w:val="26"/>
        </w:rPr>
        <w:t>9.2. Перечень нормативных правовых актов, регулирующих предоставление Муниципальной услуги, указан в Приложении 4 к настоящему Административному регламенту.</w:t>
      </w:r>
      <w:bookmarkEnd w:id="17"/>
    </w:p>
    <w:bookmarkEnd w:id="16"/>
    <w:p w:rsidR="006E4D4C" w:rsidRPr="00B26DA5" w:rsidRDefault="006E4D4C" w:rsidP="00601639">
      <w:pPr>
        <w:pStyle w:val="a3"/>
        <w:tabs>
          <w:tab w:val="left" w:pos="1398"/>
        </w:tabs>
        <w:autoSpaceDE/>
        <w:autoSpaceDN/>
        <w:ind w:left="0" w:right="23" w:firstLine="567"/>
        <w:jc w:val="both"/>
        <w:rPr>
          <w:sz w:val="26"/>
          <w:szCs w:val="26"/>
        </w:rPr>
      </w:pP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b/>
          <w:bCs/>
          <w:sz w:val="26"/>
          <w:szCs w:val="26"/>
          <w:lang w:eastAsia="en-US" w:bidi="ar-SA"/>
        </w:rPr>
      </w:pPr>
      <w:bookmarkStart w:id="18" w:name="bookmark22"/>
      <w:r w:rsidRPr="00B26DA5">
        <w:rPr>
          <w:rFonts w:eastAsiaTheme="minorHAnsi"/>
          <w:b/>
          <w:bCs/>
          <w:sz w:val="26"/>
          <w:szCs w:val="26"/>
          <w:lang w:eastAsia="en-US" w:bidi="ar-SA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8"/>
    </w:p>
    <w:p w:rsidR="006711FF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AB4F8C">
        <w:rPr>
          <w:rFonts w:eastAsiaTheme="minorHAnsi"/>
          <w:b/>
          <w:i/>
          <w:sz w:val="26"/>
          <w:szCs w:val="26"/>
          <w:u w:val="single"/>
          <w:lang w:eastAsia="en-US" w:bidi="ar-SA"/>
        </w:rPr>
        <w:t xml:space="preserve">10.1. </w:t>
      </w:r>
      <w:r w:rsidR="006711FF" w:rsidRPr="00AB4F8C">
        <w:rPr>
          <w:rFonts w:eastAsiaTheme="minorHAnsi"/>
          <w:b/>
          <w:i/>
          <w:sz w:val="26"/>
          <w:szCs w:val="26"/>
          <w:u w:val="single"/>
          <w:lang w:eastAsia="en-US" w:bidi="ar-SA"/>
        </w:rPr>
        <w:t xml:space="preserve">При обращении за </w:t>
      </w:r>
      <w:r w:rsidR="006711FF" w:rsidRPr="00AB4F8C">
        <w:rPr>
          <w:rFonts w:eastAsiaTheme="minorHAnsi"/>
          <w:b/>
          <w:i/>
          <w:iCs/>
          <w:sz w:val="26"/>
          <w:szCs w:val="26"/>
          <w:u w:val="single"/>
          <w:lang w:eastAsia="en-US" w:bidi="ar-SA"/>
        </w:rPr>
        <w:t>получением разрешения на установку и эксплуатацию рекламной конструкции</w:t>
      </w:r>
      <w:r w:rsidR="006711FF" w:rsidRPr="00AB4F8C">
        <w:rPr>
          <w:rFonts w:eastAsiaTheme="minorHAnsi"/>
          <w:b/>
          <w:i/>
          <w:sz w:val="26"/>
          <w:szCs w:val="26"/>
          <w:u w:val="single"/>
          <w:lang w:eastAsia="en-US" w:bidi="ar-SA"/>
        </w:rPr>
        <w:t xml:space="preserve"> заявитель представляет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>: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19" w:name="sub_281"/>
      <w:r w:rsidRPr="00B26DA5">
        <w:rPr>
          <w:rFonts w:eastAsiaTheme="minorHAnsi"/>
          <w:sz w:val="26"/>
          <w:szCs w:val="26"/>
          <w:lang w:eastAsia="en-US" w:bidi="ar-SA"/>
        </w:rPr>
        <w:t xml:space="preserve">1) заявление о выдаче разрешения на установку и эксплуатацию рекламной конструкции по форме согласно </w:t>
      </w:r>
      <w:hyperlink w:anchor="sub_1200" w:history="1">
        <w:r w:rsidRPr="00B26DA5">
          <w:rPr>
            <w:rFonts w:eastAsiaTheme="minorHAnsi"/>
            <w:color w:val="106BBE"/>
            <w:sz w:val="26"/>
            <w:szCs w:val="26"/>
            <w:lang w:eastAsia="en-US" w:bidi="ar-SA"/>
          </w:rPr>
          <w:t>приложению № </w:t>
        </w:r>
      </w:hyperlink>
      <w:r w:rsidRPr="00B26DA5">
        <w:rPr>
          <w:rFonts w:eastAsiaTheme="minorHAnsi"/>
          <w:sz w:val="26"/>
          <w:szCs w:val="26"/>
          <w:lang w:eastAsia="en-US" w:bidi="ar-SA"/>
        </w:rPr>
        <w:t>5 к настоящему Административному регламенту;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0" w:name="sub_282"/>
      <w:bookmarkEnd w:id="19"/>
      <w:r w:rsidRPr="00B26DA5">
        <w:rPr>
          <w:rFonts w:eastAsiaTheme="minorHAnsi"/>
          <w:sz w:val="26"/>
          <w:szCs w:val="26"/>
          <w:lang w:eastAsia="en-US" w:bidi="ar-SA"/>
        </w:rPr>
        <w:t>2) данные о заявителе - физическом лице: документ, удостоверяющий личность (паспорт гражданина Российской Федерации);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1" w:name="sub_283"/>
      <w:bookmarkEnd w:id="20"/>
      <w:r w:rsidRPr="00B26DA5">
        <w:rPr>
          <w:rFonts w:eastAsiaTheme="minorHAnsi"/>
          <w:sz w:val="26"/>
          <w:szCs w:val="26"/>
          <w:lang w:eastAsia="en-US" w:bidi="ar-SA"/>
        </w:rPr>
        <w:t>3)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2" w:name="sub_284"/>
      <w:bookmarkEnd w:id="21"/>
      <w:r w:rsidRPr="00B26DA5">
        <w:rPr>
          <w:rFonts w:eastAsiaTheme="minorHAnsi"/>
          <w:sz w:val="26"/>
          <w:szCs w:val="26"/>
          <w:lang w:eastAsia="en-US" w:bidi="ar-SA"/>
        </w:rPr>
        <w:t xml:space="preserve">4) согласие заявителя в письменной форме на обработку своих персональных данных согласно </w:t>
      </w:r>
      <w:hyperlink w:anchor="sub_1300" w:history="1">
        <w:r w:rsidRPr="00B26DA5">
          <w:rPr>
            <w:rFonts w:eastAsiaTheme="minorHAnsi"/>
            <w:color w:val="106BBE"/>
            <w:sz w:val="26"/>
            <w:szCs w:val="26"/>
            <w:lang w:eastAsia="en-US" w:bidi="ar-SA"/>
          </w:rPr>
          <w:t xml:space="preserve">приложению № </w:t>
        </w:r>
      </w:hyperlink>
      <w:r w:rsidRPr="00B26DA5">
        <w:rPr>
          <w:rFonts w:eastAsiaTheme="minorHAnsi"/>
          <w:sz w:val="26"/>
          <w:szCs w:val="26"/>
          <w:lang w:eastAsia="en-US" w:bidi="ar-SA"/>
        </w:rPr>
        <w:t>6 к настоящему Административному регламенту;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3" w:name="sub_285"/>
      <w:bookmarkEnd w:id="22"/>
      <w:r w:rsidRPr="00B26DA5">
        <w:rPr>
          <w:rFonts w:eastAsiaTheme="minorHAnsi"/>
          <w:sz w:val="26"/>
          <w:szCs w:val="26"/>
          <w:lang w:eastAsia="en-US" w:bidi="ar-SA"/>
        </w:rPr>
        <w:t xml:space="preserve">5) подтверждение в письменной форме согласия собственника или иного указанного в </w:t>
      </w:r>
      <w:hyperlink r:id="rId12" w:history="1">
        <w:r w:rsidRPr="00B26DA5">
          <w:rPr>
            <w:rFonts w:eastAsiaTheme="minorHAnsi"/>
            <w:color w:val="106BBE"/>
            <w:sz w:val="26"/>
            <w:szCs w:val="26"/>
            <w:lang w:eastAsia="en-US" w:bidi="ar-SA"/>
          </w:rPr>
          <w:t>частях 5-7 статьи 19</w:t>
        </w:r>
      </w:hyperlink>
      <w:r w:rsidRPr="00B26DA5">
        <w:rPr>
          <w:rFonts w:eastAsiaTheme="minorHAnsi"/>
          <w:sz w:val="26"/>
          <w:szCs w:val="26"/>
          <w:lang w:eastAsia="en-US" w:bidi="ar-SA"/>
        </w:rPr>
        <w:t xml:space="preserve">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bookmarkEnd w:id="23"/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4" w:name="sub_286"/>
      <w:r w:rsidRPr="00B26DA5">
        <w:rPr>
          <w:rFonts w:eastAsiaTheme="minorHAnsi"/>
          <w:sz w:val="26"/>
          <w:szCs w:val="26"/>
          <w:lang w:eastAsia="en-US" w:bidi="ar-SA"/>
        </w:rPr>
        <w:t>6)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</w:t>
      </w:r>
      <w:r w:rsidR="00AC4749" w:rsidRPr="00B26DA5">
        <w:rPr>
          <w:rFonts w:eastAsiaTheme="minorHAnsi"/>
          <w:sz w:val="26"/>
          <w:szCs w:val="26"/>
          <w:lang w:eastAsia="en-US" w:bidi="ar-SA"/>
        </w:rPr>
        <w:t xml:space="preserve">амная конструкция, либо лицом, </w:t>
      </w:r>
      <w:proofErr w:type="spellStart"/>
      <w:r w:rsidR="00AC4749" w:rsidRPr="00B26DA5">
        <w:rPr>
          <w:rFonts w:eastAsiaTheme="minorHAnsi"/>
          <w:sz w:val="26"/>
          <w:szCs w:val="26"/>
          <w:lang w:eastAsia="en-US" w:bidi="ar-SA"/>
        </w:rPr>
        <w:t>у</w:t>
      </w:r>
      <w:r w:rsidRPr="00B26DA5">
        <w:rPr>
          <w:rFonts w:eastAsiaTheme="minorHAnsi"/>
          <w:sz w:val="26"/>
          <w:szCs w:val="26"/>
          <w:lang w:eastAsia="en-US" w:bidi="ar-SA"/>
        </w:rPr>
        <w:t>правомоченным</w:t>
      </w:r>
      <w:proofErr w:type="spellEnd"/>
      <w:r w:rsidRPr="00B26DA5">
        <w:rPr>
          <w:rFonts w:eastAsiaTheme="minorHAnsi"/>
          <w:sz w:val="26"/>
          <w:szCs w:val="26"/>
          <w:lang w:eastAsia="en-US" w:bidi="ar-SA"/>
        </w:rPr>
        <w:t xml:space="preserve"> собственником такого имущества, в том числе арендатором.</w:t>
      </w:r>
    </w:p>
    <w:bookmarkEnd w:id="24"/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5" w:name="sub_2863"/>
      <w:r w:rsidRPr="00B26DA5">
        <w:rPr>
          <w:rFonts w:eastAsiaTheme="minorHAnsi"/>
          <w:sz w:val="26"/>
          <w:szCs w:val="26"/>
          <w:lang w:eastAsia="en-US" w:bidi="ar-SA"/>
        </w:rPr>
        <w:t xml:space="preserve"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</w:t>
      </w:r>
      <w:r w:rsidRPr="00B26DA5">
        <w:rPr>
          <w:rFonts w:eastAsiaTheme="minorHAnsi"/>
          <w:sz w:val="26"/>
          <w:szCs w:val="26"/>
          <w:lang w:eastAsia="en-US" w:bidi="ar-SA"/>
        </w:rPr>
        <w:lastRenderedPageBreak/>
        <w:t>имущества по результатам торгов (в форме аукциона или конкурса проведенных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bookmarkEnd w:id="25"/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собственника.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6" w:name="sub_287"/>
      <w:r w:rsidRPr="00B26DA5">
        <w:rPr>
          <w:rFonts w:eastAsiaTheme="minorHAnsi"/>
          <w:sz w:val="26"/>
          <w:szCs w:val="26"/>
          <w:lang w:eastAsia="en-US" w:bidi="ar-SA"/>
        </w:rPr>
        <w:t xml:space="preserve">7) эскизный и рабочий проекты рекламной конструкции со сведениями об ее технических параметрах и привязкой к месту ее установки, в случаях установленных </w:t>
      </w:r>
      <w:hyperlink r:id="rId13" w:history="1">
        <w:r w:rsidRPr="00B26DA5">
          <w:rPr>
            <w:rFonts w:eastAsiaTheme="minorHAnsi"/>
            <w:color w:val="000000" w:themeColor="text1"/>
            <w:sz w:val="26"/>
            <w:szCs w:val="26"/>
            <w:lang w:eastAsia="en-US" w:bidi="ar-SA"/>
          </w:rPr>
          <w:t>частью 5.8 статьи 19</w:t>
        </w:r>
      </w:hyperlink>
      <w:r w:rsidRPr="00B26DA5">
        <w:rPr>
          <w:rFonts w:eastAsiaTheme="minorHAnsi"/>
          <w:sz w:val="26"/>
          <w:szCs w:val="26"/>
          <w:lang w:eastAsia="en-US" w:bidi="ar-SA"/>
        </w:rPr>
        <w:t xml:space="preserve"> Федерального закона от 13.03.2006 № 38-ФЗ «О рекламе» в соответствии с утвержденной схемой размещения рекламных конструкций на территории </w:t>
      </w:r>
      <w:r w:rsidR="002E06C4" w:rsidRPr="00B26DA5">
        <w:rPr>
          <w:rFonts w:eastAsiaTheme="minorHAnsi"/>
          <w:color w:val="FF0000"/>
          <w:sz w:val="26"/>
          <w:szCs w:val="26"/>
          <w:lang w:eastAsia="en-US" w:bidi="ar-SA"/>
        </w:rPr>
        <w:t>_</w:t>
      </w:r>
      <w:proofErr w:type="gramStart"/>
      <w:r w:rsidR="008D1874">
        <w:rPr>
          <w:rFonts w:eastAsiaTheme="minorHAnsi"/>
          <w:color w:val="000000" w:themeColor="text1"/>
          <w:sz w:val="26"/>
          <w:szCs w:val="26"/>
          <w:lang w:eastAsia="en-US" w:bidi="ar-SA"/>
        </w:rPr>
        <w:t>Жирятинского</w:t>
      </w:r>
      <w:r w:rsidR="002F491B" w:rsidRPr="00B26DA5">
        <w:rPr>
          <w:rFonts w:eastAsiaTheme="minorHAnsi"/>
          <w:color w:val="000000" w:themeColor="text1"/>
          <w:sz w:val="26"/>
          <w:szCs w:val="26"/>
          <w:lang w:eastAsia="en-US" w:bidi="ar-SA"/>
        </w:rPr>
        <w:t xml:space="preserve">  муниципального</w:t>
      </w:r>
      <w:proofErr w:type="gramEnd"/>
      <w:r w:rsidR="002F491B" w:rsidRPr="00B26DA5">
        <w:rPr>
          <w:rFonts w:eastAsiaTheme="minorHAnsi"/>
          <w:color w:val="000000" w:themeColor="text1"/>
          <w:sz w:val="26"/>
          <w:szCs w:val="26"/>
          <w:lang w:eastAsia="en-US" w:bidi="ar-SA"/>
        </w:rPr>
        <w:t xml:space="preserve">  района  Брянской  области</w:t>
      </w:r>
      <w:r w:rsidR="00466342" w:rsidRPr="00B26DA5">
        <w:rPr>
          <w:rFonts w:eastAsiaTheme="minorHAnsi"/>
          <w:color w:val="000000" w:themeColor="text1"/>
          <w:sz w:val="26"/>
          <w:szCs w:val="26"/>
          <w:lang w:eastAsia="en-US" w:bidi="ar-SA"/>
        </w:rPr>
        <w:t>.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7" w:name="sub_288"/>
      <w:bookmarkEnd w:id="26"/>
      <w:r w:rsidRPr="00B26DA5">
        <w:rPr>
          <w:rFonts w:eastAsiaTheme="minorHAnsi"/>
          <w:sz w:val="26"/>
          <w:szCs w:val="26"/>
          <w:lang w:eastAsia="en-US" w:bidi="ar-SA"/>
        </w:rPr>
        <w:t>8) фотографии рекламного места до установки рекламной конструкции и фотомонтаж рекламного места после установки рекламной конструкции.</w:t>
      </w:r>
    </w:p>
    <w:p w:rsidR="006711FF" w:rsidRPr="00AB4F8C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u w:val="single"/>
          <w:lang w:eastAsia="en-US" w:bidi="ar-SA"/>
        </w:rPr>
      </w:pPr>
      <w:bookmarkStart w:id="28" w:name="sub_29"/>
      <w:bookmarkEnd w:id="27"/>
      <w:r w:rsidRPr="00AB4F8C">
        <w:rPr>
          <w:rFonts w:eastAsiaTheme="minorHAnsi"/>
          <w:b/>
          <w:i/>
          <w:iCs/>
          <w:sz w:val="26"/>
          <w:szCs w:val="26"/>
          <w:u w:val="single"/>
          <w:lang w:eastAsia="en-US" w:bidi="ar-SA"/>
        </w:rPr>
        <w:t>10.2.</w:t>
      </w:r>
      <w:r w:rsidR="006711FF" w:rsidRPr="00AB4F8C">
        <w:rPr>
          <w:rFonts w:eastAsiaTheme="minorHAnsi"/>
          <w:b/>
          <w:i/>
          <w:iCs/>
          <w:sz w:val="26"/>
          <w:szCs w:val="26"/>
          <w:u w:val="single"/>
          <w:lang w:eastAsia="en-US" w:bidi="ar-SA"/>
        </w:rPr>
        <w:t xml:space="preserve"> При обращении за получением решения об аннулировании разрешения на установку и эксплуатацию рекламной конструкции заявитель представляет</w:t>
      </w:r>
      <w:r w:rsidR="006711FF" w:rsidRPr="00AB4F8C">
        <w:rPr>
          <w:rFonts w:eastAsiaTheme="minorHAnsi"/>
          <w:sz w:val="26"/>
          <w:szCs w:val="26"/>
          <w:u w:val="single"/>
          <w:lang w:eastAsia="en-US" w:bidi="ar-SA"/>
        </w:rPr>
        <w:t>: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29" w:name="sub_291"/>
      <w:bookmarkEnd w:id="28"/>
      <w:r w:rsidRPr="00B26DA5">
        <w:rPr>
          <w:rFonts w:eastAsiaTheme="minorHAnsi"/>
          <w:sz w:val="26"/>
          <w:szCs w:val="26"/>
          <w:lang w:eastAsia="en-US" w:bidi="ar-SA"/>
        </w:rPr>
        <w:t>1) уведомление об отказе от дальнейшего использования разрешения (в случае, если заявитель является владельцем рекламной конструкции)</w:t>
      </w:r>
      <w:r w:rsidR="00C6653A">
        <w:rPr>
          <w:rFonts w:eastAsiaTheme="minorHAnsi"/>
          <w:sz w:val="26"/>
          <w:szCs w:val="26"/>
          <w:lang w:eastAsia="en-US" w:bidi="ar-SA"/>
        </w:rPr>
        <w:t xml:space="preserve"> </w:t>
      </w:r>
      <w:r w:rsidR="002E06C4" w:rsidRPr="00B26DA5">
        <w:rPr>
          <w:rStyle w:val="a4"/>
          <w:color w:val="000000"/>
          <w:sz w:val="26"/>
          <w:szCs w:val="26"/>
        </w:rPr>
        <w:t>по форме, приведенной в Приложении № 7 к настоящему Административному регламенту</w:t>
      </w:r>
      <w:r w:rsidRPr="00B26DA5">
        <w:rPr>
          <w:rFonts w:eastAsiaTheme="minorHAnsi"/>
          <w:sz w:val="26"/>
          <w:szCs w:val="26"/>
          <w:lang w:eastAsia="en-US" w:bidi="ar-SA"/>
        </w:rPr>
        <w:t>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0" w:name="sub_292"/>
      <w:bookmarkEnd w:id="29"/>
      <w:r w:rsidRPr="00B26DA5">
        <w:rPr>
          <w:rFonts w:eastAsiaTheme="minorHAnsi"/>
          <w:sz w:val="26"/>
          <w:szCs w:val="26"/>
          <w:lang w:eastAsia="en-US" w:bidi="ar-SA"/>
        </w:rPr>
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 с просьбой об аннулировании разрешения;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1" w:name="sub_293"/>
      <w:bookmarkEnd w:id="30"/>
      <w:r w:rsidRPr="00B26DA5">
        <w:rPr>
          <w:rFonts w:eastAsiaTheme="minorHAnsi"/>
          <w:sz w:val="26"/>
          <w:szCs w:val="26"/>
          <w:lang w:eastAsia="en-US" w:bidi="ar-SA"/>
        </w:rPr>
        <w:t>3) документ, удостоверяющий личность (паспорт гражданина Российской Федерации);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2" w:name="sub_294"/>
      <w:bookmarkEnd w:id="31"/>
      <w:r w:rsidRPr="00B26DA5">
        <w:rPr>
          <w:rFonts w:eastAsiaTheme="minorHAnsi"/>
          <w:sz w:val="26"/>
          <w:szCs w:val="26"/>
          <w:lang w:eastAsia="en-US" w:bidi="ar-SA"/>
        </w:rPr>
        <w:t>4)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(доверенность).</w:t>
      </w:r>
    </w:p>
    <w:bookmarkEnd w:id="32"/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AB4F8C">
        <w:rPr>
          <w:rFonts w:eastAsiaTheme="minorHAnsi"/>
          <w:b/>
          <w:i/>
          <w:sz w:val="26"/>
          <w:szCs w:val="26"/>
          <w:lang w:eastAsia="en-US" w:bidi="ar-SA"/>
        </w:rPr>
        <w:t>10.</w:t>
      </w:r>
      <w:r w:rsidR="002E06C4" w:rsidRPr="00AB4F8C">
        <w:rPr>
          <w:rFonts w:eastAsiaTheme="minorHAnsi"/>
          <w:b/>
          <w:i/>
          <w:sz w:val="26"/>
          <w:szCs w:val="26"/>
          <w:lang w:eastAsia="en-US" w:bidi="ar-SA"/>
        </w:rPr>
        <w:t>3.</w:t>
      </w:r>
      <w:r w:rsidRPr="00AB4F8C">
        <w:rPr>
          <w:rFonts w:eastAsiaTheme="minorHAnsi"/>
          <w:b/>
          <w:i/>
          <w:sz w:val="26"/>
          <w:szCs w:val="26"/>
          <w:lang w:eastAsia="en-US" w:bidi="ar-SA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органов и </w:t>
      </w:r>
      <w:proofErr w:type="gramStart"/>
      <w:r w:rsidRPr="00AB4F8C">
        <w:rPr>
          <w:rFonts w:eastAsiaTheme="minorHAnsi"/>
          <w:b/>
          <w:i/>
          <w:sz w:val="26"/>
          <w:szCs w:val="26"/>
          <w:lang w:eastAsia="en-US" w:bidi="ar-SA"/>
        </w:rPr>
        <w:t>иных органов</w:t>
      </w:r>
      <w:proofErr w:type="gramEnd"/>
      <w:r w:rsidRPr="00AB4F8C">
        <w:rPr>
          <w:rFonts w:eastAsiaTheme="minorHAnsi"/>
          <w:b/>
          <w:i/>
          <w:sz w:val="26"/>
          <w:szCs w:val="26"/>
          <w:lang w:eastAsia="en-US" w:bidi="ar-SA"/>
        </w:rPr>
        <w:t xml:space="preserve"> и подведомственных им организаций, участвующих в предоставлении муниципальной услуги</w:t>
      </w:r>
      <w:r w:rsidRPr="00B26DA5">
        <w:rPr>
          <w:rFonts w:eastAsiaTheme="minorHAnsi"/>
          <w:sz w:val="26"/>
          <w:szCs w:val="26"/>
          <w:lang w:eastAsia="en-US" w:bidi="ar-SA"/>
        </w:rPr>
        <w:t>: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3" w:name="sub_2101"/>
      <w:r w:rsidRPr="00B26DA5">
        <w:rPr>
          <w:rFonts w:eastAsiaTheme="minorHAnsi"/>
          <w:sz w:val="26"/>
          <w:szCs w:val="26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4" w:name="sub_2102"/>
      <w:bookmarkEnd w:id="33"/>
      <w:r w:rsidRPr="00B26DA5">
        <w:rPr>
          <w:rFonts w:eastAsiaTheme="minorHAnsi"/>
          <w:sz w:val="26"/>
          <w:szCs w:val="26"/>
          <w:lang w:eastAsia="en-US" w:bidi="ar-SA"/>
        </w:rPr>
        <w:t xml:space="preserve">б) выписка из Единого государственного реестра индивидуальных предпринимателей - в отношении сведений об индивидуальном предпринимателе, </w:t>
      </w:r>
      <w:r w:rsidRPr="00B26DA5">
        <w:rPr>
          <w:rFonts w:eastAsiaTheme="minorHAnsi"/>
          <w:sz w:val="26"/>
          <w:szCs w:val="26"/>
          <w:lang w:eastAsia="en-US" w:bidi="ar-SA"/>
        </w:rPr>
        <w:lastRenderedPageBreak/>
        <w:t>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5" w:name="sub_2103"/>
      <w:bookmarkEnd w:id="34"/>
      <w:r w:rsidRPr="00B26DA5">
        <w:rPr>
          <w:rFonts w:eastAsiaTheme="minorHAnsi"/>
          <w:sz w:val="26"/>
          <w:szCs w:val="26"/>
          <w:lang w:eastAsia="en-US" w:bidi="ar-SA"/>
        </w:rPr>
        <w:t>в) 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6" w:name="sub_2104"/>
      <w:bookmarkEnd w:id="35"/>
      <w:r w:rsidRPr="00B26DA5">
        <w:rPr>
          <w:rFonts w:eastAsiaTheme="minorHAnsi"/>
          <w:sz w:val="26"/>
          <w:szCs w:val="26"/>
          <w:lang w:eastAsia="en-US" w:bidi="ar-SA"/>
        </w:rPr>
        <w:t>г)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:rsidR="006711FF" w:rsidRPr="00B26DA5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7" w:name="sub_2105"/>
      <w:bookmarkEnd w:id="36"/>
      <w:r w:rsidRPr="00B26DA5">
        <w:rPr>
          <w:rFonts w:eastAsiaTheme="minorHAnsi"/>
          <w:sz w:val="26"/>
          <w:szCs w:val="26"/>
          <w:lang w:eastAsia="en-US" w:bidi="ar-SA"/>
        </w:rPr>
        <w:t>д) квитанция об оплате государственной пошлины.</w:t>
      </w:r>
    </w:p>
    <w:bookmarkEnd w:id="37"/>
    <w:p w:rsidR="006711FF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 xml:space="preserve">10.4. 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 xml:space="preserve">Заявитель вправе представить указанные в </w:t>
      </w:r>
      <w:hyperlink w:anchor="sub_210" w:history="1">
        <w:r w:rsidR="006711FF" w:rsidRPr="00AB4F8C">
          <w:rPr>
            <w:rFonts w:eastAsiaTheme="minorHAnsi"/>
            <w:sz w:val="26"/>
            <w:szCs w:val="26"/>
            <w:lang w:eastAsia="en-US" w:bidi="ar-SA"/>
          </w:rPr>
          <w:t>пункте 10</w:t>
        </w:r>
      </w:hyperlink>
      <w:r w:rsidRPr="00AB4F8C">
        <w:rPr>
          <w:rFonts w:eastAsiaTheme="minorHAnsi"/>
          <w:sz w:val="26"/>
          <w:szCs w:val="26"/>
          <w:lang w:eastAsia="en-US" w:bidi="ar-SA"/>
        </w:rPr>
        <w:t>.3</w:t>
      </w:r>
      <w:r w:rsidRPr="00B26DA5">
        <w:rPr>
          <w:rFonts w:eastAsiaTheme="minorHAnsi"/>
          <w:sz w:val="26"/>
          <w:szCs w:val="26"/>
          <w:lang w:eastAsia="en-US" w:bidi="ar-SA"/>
        </w:rPr>
        <w:t>.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 xml:space="preserve"> административного регламента документы в </w:t>
      </w:r>
      <w:r w:rsidRPr="00B26DA5">
        <w:rPr>
          <w:rFonts w:eastAsiaTheme="minorHAnsi"/>
          <w:sz w:val="26"/>
          <w:szCs w:val="26"/>
          <w:lang w:eastAsia="en-US" w:bidi="ar-SA"/>
        </w:rPr>
        <w:t>Администрацию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 xml:space="preserve"> по собственной инициативе.</w:t>
      </w:r>
    </w:p>
    <w:p w:rsidR="006711FF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bookmarkStart w:id="38" w:name="sub_211"/>
      <w:r w:rsidRPr="00B26DA5">
        <w:rPr>
          <w:rFonts w:eastAsiaTheme="minorHAnsi"/>
          <w:sz w:val="26"/>
          <w:szCs w:val="26"/>
          <w:lang w:eastAsia="en-US" w:bidi="ar-SA"/>
        </w:rPr>
        <w:t>10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>.</w:t>
      </w:r>
      <w:r w:rsidR="00F87533" w:rsidRPr="00B26DA5">
        <w:rPr>
          <w:rFonts w:eastAsiaTheme="minorHAnsi"/>
          <w:sz w:val="26"/>
          <w:szCs w:val="26"/>
          <w:lang w:eastAsia="en-US" w:bidi="ar-SA"/>
        </w:rPr>
        <w:t>5</w:t>
      </w:r>
      <w:r w:rsidR="006711FF" w:rsidRPr="00B26DA5">
        <w:rPr>
          <w:rFonts w:eastAsiaTheme="minorHAnsi"/>
          <w:sz w:val="26"/>
          <w:szCs w:val="26"/>
          <w:lang w:eastAsia="en-US" w:bidi="ar-SA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E06C4" w:rsidRPr="00AB4F8C" w:rsidRDefault="002E06C4" w:rsidP="00601639">
      <w:pPr>
        <w:pStyle w:val="a3"/>
        <w:tabs>
          <w:tab w:val="left" w:pos="1383"/>
        </w:tabs>
        <w:ind w:left="20" w:right="20" w:firstLine="689"/>
        <w:jc w:val="both"/>
        <w:rPr>
          <w:b/>
          <w:sz w:val="26"/>
          <w:szCs w:val="26"/>
        </w:rPr>
      </w:pPr>
      <w:bookmarkStart w:id="39" w:name="sub_212"/>
      <w:bookmarkEnd w:id="38"/>
      <w:r w:rsidRPr="00AB4F8C">
        <w:rPr>
          <w:rStyle w:val="a4"/>
          <w:b/>
          <w:color w:val="000000"/>
          <w:sz w:val="26"/>
          <w:szCs w:val="26"/>
        </w:rPr>
        <w:t>10.</w:t>
      </w:r>
      <w:r w:rsidR="00F87533" w:rsidRPr="00AB4F8C">
        <w:rPr>
          <w:rStyle w:val="a4"/>
          <w:b/>
          <w:color w:val="000000"/>
          <w:sz w:val="26"/>
          <w:szCs w:val="26"/>
        </w:rPr>
        <w:t>6</w:t>
      </w:r>
      <w:r w:rsidRPr="00AB4F8C">
        <w:rPr>
          <w:rStyle w:val="a4"/>
          <w:b/>
          <w:color w:val="000000"/>
          <w:sz w:val="26"/>
          <w:szCs w:val="26"/>
        </w:rPr>
        <w:t xml:space="preserve">. </w:t>
      </w:r>
      <w:proofErr w:type="gramStart"/>
      <w:r w:rsidRPr="00AB4F8C">
        <w:rPr>
          <w:rStyle w:val="a4"/>
          <w:b/>
          <w:color w:val="000000"/>
          <w:sz w:val="26"/>
          <w:szCs w:val="26"/>
        </w:rPr>
        <w:t>Администрации</w:t>
      </w:r>
      <w:r w:rsidR="002F491B" w:rsidRPr="00AB4F8C">
        <w:rPr>
          <w:rStyle w:val="a4"/>
          <w:b/>
          <w:color w:val="000000"/>
          <w:sz w:val="26"/>
          <w:szCs w:val="26"/>
        </w:rPr>
        <w:t xml:space="preserve">  </w:t>
      </w:r>
      <w:r w:rsidRPr="00AB4F8C">
        <w:rPr>
          <w:rStyle w:val="a4"/>
          <w:b/>
          <w:color w:val="000000"/>
          <w:sz w:val="26"/>
          <w:szCs w:val="26"/>
        </w:rPr>
        <w:t>запрещено</w:t>
      </w:r>
      <w:proofErr w:type="gramEnd"/>
      <w:r w:rsidRPr="00AB4F8C">
        <w:rPr>
          <w:rStyle w:val="a4"/>
          <w:b/>
          <w:color w:val="000000"/>
          <w:sz w:val="26"/>
          <w:szCs w:val="26"/>
        </w:rPr>
        <w:t xml:space="preserve"> требовать у Заявителя:</w:t>
      </w:r>
    </w:p>
    <w:p w:rsidR="002E06C4" w:rsidRPr="00B26DA5" w:rsidRDefault="00333701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10.</w:t>
      </w:r>
      <w:r w:rsidR="00F87533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 xml:space="preserve">.1. </w:t>
      </w:r>
      <w:r w:rsidR="002E06C4" w:rsidRPr="00B26DA5">
        <w:rPr>
          <w:rStyle w:val="a4"/>
          <w:color w:val="000000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:rsidR="002E06C4" w:rsidRPr="00B26DA5" w:rsidRDefault="00333701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10.</w:t>
      </w:r>
      <w:r w:rsidR="00F87533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 xml:space="preserve">.2. </w:t>
      </w:r>
      <w:r w:rsidR="002E06C4" w:rsidRPr="00B26DA5">
        <w:rPr>
          <w:rStyle w:val="a4"/>
          <w:color w:val="000000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14" w:history="1">
        <w:r w:rsidR="002E06C4" w:rsidRPr="00B26DA5">
          <w:rPr>
            <w:rStyle w:val="a6"/>
            <w:sz w:val="26"/>
            <w:szCs w:val="26"/>
            <w:u w:val="none"/>
          </w:rPr>
          <w:t xml:space="preserve"> частью 6 </w:t>
        </w:r>
      </w:hyperlink>
      <w:r w:rsidR="002E06C4" w:rsidRPr="00B26DA5">
        <w:rPr>
          <w:rStyle w:val="a4"/>
          <w:color w:val="000000"/>
          <w:sz w:val="26"/>
          <w:szCs w:val="26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</w:t>
      </w:r>
      <w:r w:rsidR="00121317" w:rsidRPr="00B26DA5">
        <w:rPr>
          <w:rStyle w:val="a4"/>
          <w:color w:val="000000"/>
          <w:sz w:val="26"/>
          <w:szCs w:val="26"/>
        </w:rPr>
        <w:t>;</w:t>
      </w:r>
    </w:p>
    <w:p w:rsidR="00121317" w:rsidRPr="00B26DA5" w:rsidRDefault="00333701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  <w:lang w:eastAsia="en-US" w:bidi="ar-SA"/>
        </w:rPr>
        <w:t>10.</w:t>
      </w:r>
      <w:r w:rsidR="00F87533" w:rsidRPr="00B26DA5">
        <w:rPr>
          <w:rStyle w:val="a4"/>
          <w:color w:val="000000"/>
          <w:sz w:val="26"/>
          <w:szCs w:val="26"/>
          <w:lang w:eastAsia="en-US" w:bidi="ar-SA"/>
        </w:rPr>
        <w:t>6</w:t>
      </w:r>
      <w:r w:rsidRPr="00B26DA5">
        <w:rPr>
          <w:rStyle w:val="a4"/>
          <w:color w:val="000000"/>
          <w:sz w:val="26"/>
          <w:szCs w:val="26"/>
          <w:lang w:eastAsia="en-US" w:bidi="ar-SA"/>
        </w:rPr>
        <w:t>.3.</w:t>
      </w:r>
      <w:r w:rsidR="00C6653A">
        <w:rPr>
          <w:rStyle w:val="a4"/>
          <w:color w:val="000000"/>
          <w:sz w:val="26"/>
          <w:szCs w:val="26"/>
          <w:lang w:eastAsia="en-US" w:bidi="ar-SA"/>
        </w:rPr>
        <w:t xml:space="preserve"> </w:t>
      </w:r>
      <w:proofErr w:type="gramStart"/>
      <w:r w:rsidR="00C6653A">
        <w:rPr>
          <w:rStyle w:val="a4"/>
          <w:color w:val="000000"/>
          <w:sz w:val="26"/>
          <w:szCs w:val="26"/>
          <w:lang w:eastAsia="en-US" w:bidi="ar-SA"/>
        </w:rPr>
        <w:t>В</w:t>
      </w:r>
      <w:r w:rsidR="00121317" w:rsidRPr="00B26DA5">
        <w:rPr>
          <w:rStyle w:val="a4"/>
          <w:color w:val="000000"/>
          <w:sz w:val="26"/>
          <w:szCs w:val="26"/>
          <w:lang w:eastAsia="en-US" w:bidi="ar-SA"/>
        </w:rPr>
        <w:t xml:space="preserve">  соответствии</w:t>
      </w:r>
      <w:proofErr w:type="gramEnd"/>
      <w:r w:rsidR="00121317" w:rsidRPr="00B26DA5">
        <w:rPr>
          <w:rStyle w:val="a4"/>
          <w:color w:val="000000"/>
          <w:sz w:val="26"/>
          <w:szCs w:val="26"/>
          <w:lang w:eastAsia="en-US" w:bidi="ar-SA"/>
        </w:rPr>
        <w:t xml:space="preserve"> с </w:t>
      </w:r>
      <w:hyperlink r:id="rId15" w:history="1">
        <w:r w:rsidR="00121317" w:rsidRPr="00B26DA5">
          <w:rPr>
            <w:rStyle w:val="a4"/>
            <w:color w:val="000000"/>
            <w:sz w:val="26"/>
            <w:szCs w:val="26"/>
            <w:lang w:eastAsia="en-US" w:bidi="ar-SA"/>
          </w:rPr>
          <w:t>частью 12 статьи 19</w:t>
        </w:r>
      </w:hyperlink>
      <w:r w:rsidR="00121317" w:rsidRPr="00B26DA5">
        <w:rPr>
          <w:rStyle w:val="a4"/>
          <w:color w:val="000000"/>
          <w:sz w:val="26"/>
          <w:szCs w:val="26"/>
          <w:lang w:eastAsia="en-US" w:bidi="ar-SA"/>
        </w:rPr>
        <w:t xml:space="preserve"> Федерального закона от 13.03.2006 № 38-ФЗ «О рекламе» представления документов и сведений, не относящихся к территориальному размещению, внешнему виду и техническим параметрам рекламной конструкции;</w:t>
      </w:r>
    </w:p>
    <w:p w:rsidR="002E06C4" w:rsidRPr="00B26DA5" w:rsidRDefault="00333701" w:rsidP="00601639">
      <w:pPr>
        <w:pStyle w:val="a3"/>
        <w:tabs>
          <w:tab w:val="left" w:pos="153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10.</w:t>
      </w:r>
      <w:r w:rsidR="00F87533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 xml:space="preserve">.4. </w:t>
      </w:r>
      <w:r w:rsidR="002E06C4" w:rsidRPr="00B26DA5">
        <w:rPr>
          <w:rStyle w:val="a4"/>
          <w:color w:val="000000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Pr="00B26DA5">
        <w:rPr>
          <w:rStyle w:val="a4"/>
          <w:color w:val="000000"/>
          <w:sz w:val="26"/>
          <w:szCs w:val="26"/>
        </w:rPr>
        <w:t>ункте</w:t>
      </w:r>
      <w:r w:rsidR="002E06C4" w:rsidRPr="00B26DA5">
        <w:rPr>
          <w:rStyle w:val="a4"/>
          <w:color w:val="000000"/>
          <w:sz w:val="26"/>
          <w:szCs w:val="26"/>
        </w:rPr>
        <w:t xml:space="preserve"> 15 настоящего Административного регламента;</w:t>
      </w:r>
    </w:p>
    <w:p w:rsidR="002E06C4" w:rsidRPr="00B26DA5" w:rsidRDefault="00333701" w:rsidP="00601639">
      <w:pPr>
        <w:pStyle w:val="a3"/>
        <w:tabs>
          <w:tab w:val="left" w:pos="171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10.</w:t>
      </w:r>
      <w:r w:rsidR="00F87533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 xml:space="preserve">.5. </w:t>
      </w:r>
      <w:r w:rsidR="002E06C4" w:rsidRPr="00B26DA5">
        <w:rPr>
          <w:rStyle w:val="a4"/>
          <w:color w:val="000000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06C4" w:rsidRPr="00B26DA5" w:rsidRDefault="002E06C4" w:rsidP="00601639">
      <w:pPr>
        <w:pStyle w:val="a3"/>
        <w:tabs>
          <w:tab w:val="left" w:pos="1201"/>
        </w:tabs>
        <w:ind w:left="20" w:right="20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а)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2E06C4" w:rsidRPr="00B26DA5" w:rsidRDefault="002E06C4" w:rsidP="00601639">
      <w:pPr>
        <w:pStyle w:val="a3"/>
        <w:tabs>
          <w:tab w:val="left" w:pos="1086"/>
        </w:tabs>
        <w:ind w:left="20" w:right="20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б)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 xml:space="preserve">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121317" w:rsidRPr="00B26DA5">
        <w:rPr>
          <w:rStyle w:val="a4"/>
          <w:color w:val="000000"/>
          <w:sz w:val="26"/>
          <w:szCs w:val="26"/>
        </w:rPr>
        <w:t xml:space="preserve">Муниципальной </w:t>
      </w:r>
      <w:r w:rsidRPr="00B26DA5">
        <w:rPr>
          <w:rStyle w:val="a4"/>
          <w:color w:val="000000"/>
          <w:sz w:val="26"/>
          <w:szCs w:val="26"/>
        </w:rPr>
        <w:t xml:space="preserve">услуги, либо в предоставлении Муниципальной услуги и не включенных в представленный ранее комплект документов, необходимых для </w:t>
      </w:r>
      <w:r w:rsidRPr="00B26DA5">
        <w:rPr>
          <w:rStyle w:val="a4"/>
          <w:color w:val="000000"/>
          <w:sz w:val="26"/>
          <w:szCs w:val="26"/>
        </w:rPr>
        <w:lastRenderedPageBreak/>
        <w:t>предоставления Муниципальной услуги;</w:t>
      </w:r>
    </w:p>
    <w:p w:rsidR="002E06C4" w:rsidRPr="00B26DA5" w:rsidRDefault="002E06C4" w:rsidP="00601639">
      <w:pPr>
        <w:pStyle w:val="a3"/>
        <w:tabs>
          <w:tab w:val="left" w:pos="1047"/>
        </w:tabs>
        <w:ind w:left="20" w:right="20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в)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06C4" w:rsidRPr="00B26DA5" w:rsidRDefault="002E06C4" w:rsidP="00601639">
      <w:pPr>
        <w:pStyle w:val="a3"/>
        <w:tabs>
          <w:tab w:val="left" w:pos="999"/>
        </w:tabs>
        <w:ind w:left="20" w:right="20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г)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E06C4" w:rsidRDefault="00121317" w:rsidP="00601639">
      <w:pPr>
        <w:pStyle w:val="a3"/>
        <w:tabs>
          <w:tab w:val="left" w:pos="1340"/>
        </w:tabs>
        <w:autoSpaceDE/>
        <w:autoSpaceDN/>
        <w:ind w:left="0" w:right="23" w:firstLine="709"/>
        <w:jc w:val="both"/>
        <w:rPr>
          <w:rStyle w:val="a4"/>
          <w:color w:val="000000"/>
          <w:sz w:val="26"/>
          <w:szCs w:val="26"/>
        </w:rPr>
      </w:pPr>
      <w:bookmarkStart w:id="40" w:name="bookmark23"/>
      <w:r w:rsidRPr="00B26DA5">
        <w:rPr>
          <w:rStyle w:val="a4"/>
          <w:color w:val="000000"/>
          <w:sz w:val="26"/>
          <w:szCs w:val="26"/>
        </w:rPr>
        <w:t>д) д</w:t>
      </w:r>
      <w:r w:rsidR="002E06C4" w:rsidRPr="00B26DA5">
        <w:rPr>
          <w:rStyle w:val="a4"/>
          <w:color w:val="000000"/>
          <w:sz w:val="26"/>
          <w:szCs w:val="26"/>
        </w:rPr>
        <w:t>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40"/>
    </w:p>
    <w:p w:rsidR="007A7F2E" w:rsidRPr="00B26DA5" w:rsidRDefault="007A7F2E" w:rsidP="00601639">
      <w:pPr>
        <w:pStyle w:val="a3"/>
        <w:tabs>
          <w:tab w:val="left" w:pos="1340"/>
        </w:tabs>
        <w:autoSpaceDE/>
        <w:autoSpaceDN/>
        <w:ind w:left="0" w:right="23" w:firstLine="709"/>
        <w:jc w:val="both"/>
        <w:rPr>
          <w:sz w:val="26"/>
          <w:szCs w:val="26"/>
        </w:rPr>
      </w:pPr>
    </w:p>
    <w:p w:rsidR="00B125BF" w:rsidRPr="007A7F2E" w:rsidRDefault="001602CD" w:rsidP="00601639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bookmarkStart w:id="41" w:name="bookmark24"/>
      <w:r w:rsidRPr="007A7F2E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11. </w:t>
      </w:r>
      <w:r w:rsidR="00B125BF" w:rsidRPr="007A7F2E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1"/>
    </w:p>
    <w:p w:rsidR="00B125BF" w:rsidRPr="00B26DA5" w:rsidRDefault="001602CD" w:rsidP="00601639">
      <w:pPr>
        <w:pStyle w:val="a3"/>
        <w:tabs>
          <w:tab w:val="left" w:pos="1618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11.1. </w:t>
      </w:r>
      <w:r w:rsidR="00B125BF" w:rsidRPr="00B26DA5">
        <w:rPr>
          <w:rStyle w:val="a4"/>
          <w:color w:val="000000"/>
          <w:sz w:val="26"/>
          <w:szCs w:val="26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B125BF" w:rsidRPr="00B26DA5" w:rsidRDefault="001602CD" w:rsidP="00601639">
      <w:pPr>
        <w:pStyle w:val="a3"/>
        <w:tabs>
          <w:tab w:val="left" w:pos="1671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11.1.1. </w:t>
      </w:r>
      <w:r w:rsidR="00B125BF" w:rsidRPr="00B26DA5">
        <w:rPr>
          <w:rStyle w:val="a4"/>
          <w:color w:val="000000"/>
          <w:sz w:val="26"/>
          <w:szCs w:val="26"/>
        </w:rPr>
        <w:t>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B125BF" w:rsidRPr="00B26DA5" w:rsidRDefault="00B125BF" w:rsidP="00601639">
      <w:pPr>
        <w:pStyle w:val="a3"/>
        <w:tabs>
          <w:tab w:val="left" w:pos="1172"/>
        </w:tabs>
        <w:ind w:left="2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а)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B125BF" w:rsidRPr="00B26DA5" w:rsidRDefault="00B125BF" w:rsidP="00601639">
      <w:pPr>
        <w:pStyle w:val="a3"/>
        <w:tabs>
          <w:tab w:val="left" w:pos="1086"/>
        </w:tabs>
        <w:ind w:left="2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б)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B125BF" w:rsidRPr="00B26DA5" w:rsidRDefault="001602CD" w:rsidP="00601639">
      <w:pPr>
        <w:pStyle w:val="a3"/>
        <w:tabs>
          <w:tab w:val="left" w:pos="1652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11.1.2. </w:t>
      </w:r>
      <w:r w:rsidR="00B125BF" w:rsidRPr="00B26DA5">
        <w:rPr>
          <w:rStyle w:val="a4"/>
          <w:color w:val="000000"/>
          <w:sz w:val="26"/>
          <w:szCs w:val="26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B125BF" w:rsidRPr="00B26DA5" w:rsidRDefault="00B125BF" w:rsidP="00601639">
      <w:pPr>
        <w:pStyle w:val="a3"/>
        <w:tabs>
          <w:tab w:val="left" w:pos="1162"/>
        </w:tabs>
        <w:ind w:left="2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а)</w:t>
      </w:r>
      <w:r w:rsidR="00C6653A">
        <w:rPr>
          <w:rStyle w:val="a4"/>
          <w:color w:val="000000"/>
          <w:sz w:val="26"/>
          <w:szCs w:val="26"/>
        </w:rPr>
        <w:t xml:space="preserve"> </w:t>
      </w:r>
      <w:r w:rsidRPr="00B26DA5">
        <w:rPr>
          <w:rStyle w:val="a4"/>
          <w:color w:val="000000"/>
          <w:sz w:val="26"/>
          <w:szCs w:val="26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2E06C4" w:rsidRPr="00B26DA5" w:rsidRDefault="001602CD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rFonts w:eastAsiaTheme="minorHAnsi"/>
          <w:sz w:val="26"/>
          <w:szCs w:val="26"/>
          <w:lang w:eastAsia="en-US" w:bidi="ar-SA"/>
        </w:rPr>
        <w:t xml:space="preserve">11.1.3. В </w:t>
      </w:r>
      <w:r w:rsidRPr="00B26DA5">
        <w:rPr>
          <w:sz w:val="26"/>
          <w:szCs w:val="26"/>
        </w:rPr>
        <w:t xml:space="preserve">Управление Федерального казначейства по Брянской области - сведения </w:t>
      </w:r>
      <w:proofErr w:type="gramStart"/>
      <w:r w:rsidRPr="00B26DA5">
        <w:rPr>
          <w:sz w:val="26"/>
          <w:szCs w:val="26"/>
        </w:rPr>
        <w:t>из государственной информационная системы</w:t>
      </w:r>
      <w:proofErr w:type="gramEnd"/>
      <w:r w:rsidRPr="00B26DA5">
        <w:rPr>
          <w:sz w:val="26"/>
          <w:szCs w:val="26"/>
        </w:rPr>
        <w:t xml:space="preserve"> о государственных и муниципальных платежах об </w:t>
      </w:r>
      <w:r w:rsidRPr="00B26DA5">
        <w:rPr>
          <w:rFonts w:eastAsiaTheme="minorHAnsi"/>
          <w:sz w:val="26"/>
          <w:szCs w:val="26"/>
          <w:lang w:eastAsia="en-US" w:bidi="ar-SA"/>
        </w:rPr>
        <w:t>оплате государственной пошлины.</w:t>
      </w:r>
    </w:p>
    <w:p w:rsidR="001602CD" w:rsidRPr="00B26DA5" w:rsidRDefault="001602CD" w:rsidP="00601639">
      <w:pPr>
        <w:pStyle w:val="a3"/>
        <w:tabs>
          <w:tab w:val="left" w:pos="1575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Fonts w:eastAsiaTheme="minorHAnsi"/>
          <w:sz w:val="26"/>
          <w:szCs w:val="26"/>
          <w:lang w:eastAsia="en-US" w:bidi="ar-SA"/>
        </w:rPr>
        <w:t xml:space="preserve">11.1.4. </w:t>
      </w:r>
      <w:r w:rsidRPr="00B26DA5">
        <w:rPr>
          <w:rStyle w:val="a4"/>
          <w:color w:val="000000"/>
          <w:sz w:val="26"/>
          <w:szCs w:val="26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2E06C4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221A57" w:rsidRPr="007A7F2E" w:rsidRDefault="00221A57" w:rsidP="00601639">
      <w:pPr>
        <w:pStyle w:val="51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221A57" w:rsidRPr="00B26DA5" w:rsidRDefault="00221A57" w:rsidP="00601639">
      <w:pPr>
        <w:pStyle w:val="a3"/>
        <w:numPr>
          <w:ilvl w:val="0"/>
          <w:numId w:val="28"/>
        </w:numPr>
        <w:tabs>
          <w:tab w:val="left" w:pos="993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lastRenderedPageBreak/>
        <w:t>Заявление подано лицом, не имеющим полномочий представлять интересы Заявителя.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Наличие противоречивых сведений в Заявлении и приложенных к нему документах.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276"/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Заявителем представлен неполный комплект документов, необходимых для предоставления Муниципальной услуги.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993"/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конструкция;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конструкция; документ, подтверждающий доверительное управление недвижимым имуществом, к которому присоединяется рекламная конструкция; документы, относящиеся к техническому состоянию и внешнему виду рекламной конструкции, разрешение на которую испрашивается).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1560"/>
          <w:tab w:val="left" w:pos="2209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1560"/>
          <w:tab w:val="left" w:pos="2228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Некорректное заполнение обязательных полей в форме интерактивного Заявления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221A57" w:rsidRPr="00B26DA5" w:rsidRDefault="00221A57" w:rsidP="00601639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20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Подача Заявления и иных документов в электронной форме, подписанных с использованием электронной подписи, не принадлежащей Заявителю.</w:t>
      </w:r>
    </w:p>
    <w:p w:rsidR="0025733F" w:rsidRPr="00B26DA5" w:rsidRDefault="0025733F" w:rsidP="00601639">
      <w:pPr>
        <w:pStyle w:val="a3"/>
        <w:numPr>
          <w:ilvl w:val="0"/>
          <w:numId w:val="28"/>
        </w:numPr>
        <w:tabs>
          <w:tab w:val="left" w:pos="1316"/>
        </w:tabs>
        <w:autoSpaceDE/>
        <w:autoSpaceDN/>
        <w:ind w:left="20" w:right="23" w:firstLine="720"/>
        <w:jc w:val="both"/>
        <w:rPr>
          <w:rStyle w:val="a4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Подача заявления для записи в Администрацию посредством ЕПГУ не возможна в случае отказа от оплаты госпошлины, установленной п. 14.1 Административного регламента</w:t>
      </w:r>
    </w:p>
    <w:p w:rsidR="00221A57" w:rsidRPr="00B26DA5" w:rsidRDefault="00221A57" w:rsidP="00601639">
      <w:pPr>
        <w:pStyle w:val="a3"/>
        <w:numPr>
          <w:ilvl w:val="0"/>
          <w:numId w:val="28"/>
        </w:numPr>
        <w:tabs>
          <w:tab w:val="left" w:pos="1450"/>
        </w:tabs>
        <w:autoSpaceDE/>
        <w:autoSpaceDN/>
        <w:ind w:left="20" w:right="23" w:firstLine="720"/>
        <w:jc w:val="both"/>
        <w:rPr>
          <w:sz w:val="26"/>
          <w:szCs w:val="26"/>
        </w:rPr>
      </w:pPr>
      <w:bookmarkStart w:id="42" w:name="bookmark26"/>
      <w:r w:rsidRPr="00B26DA5">
        <w:rPr>
          <w:rStyle w:val="a4"/>
          <w:color w:val="000000"/>
          <w:sz w:val="26"/>
          <w:szCs w:val="26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42"/>
    </w:p>
    <w:p w:rsidR="002E06C4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221A57" w:rsidRPr="007A7F2E" w:rsidRDefault="005D0AEA" w:rsidP="00601639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bookmarkStart w:id="43" w:name="bookmark27"/>
      <w:r w:rsidRPr="007A7F2E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13. </w:t>
      </w:r>
      <w:r w:rsidR="00221A57" w:rsidRPr="007A7F2E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  <w:bookmarkEnd w:id="43"/>
    </w:p>
    <w:p w:rsidR="00221A57" w:rsidRPr="00B26DA5" w:rsidRDefault="005D0AEA" w:rsidP="00601639">
      <w:pPr>
        <w:pStyle w:val="a3"/>
        <w:tabs>
          <w:tab w:val="left" w:pos="1276"/>
          <w:tab w:val="left" w:pos="1436"/>
        </w:tabs>
        <w:autoSpaceDE/>
        <w:autoSpaceDN/>
        <w:ind w:left="709" w:right="23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13.1. </w:t>
      </w:r>
      <w:r w:rsidR="00221A57" w:rsidRPr="00B26DA5">
        <w:rPr>
          <w:rStyle w:val="a4"/>
          <w:color w:val="000000"/>
          <w:sz w:val="26"/>
          <w:szCs w:val="26"/>
        </w:rPr>
        <w:t>Основания для приостановления Муниципальной услуги не предусмотрены.</w:t>
      </w:r>
    </w:p>
    <w:p w:rsidR="00221A57" w:rsidRPr="00B26DA5" w:rsidRDefault="005D0AEA" w:rsidP="00601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 </w:t>
      </w:r>
      <w:r w:rsidR="00221A57" w:rsidRPr="00B26DA5">
        <w:rPr>
          <w:rStyle w:val="a4"/>
          <w:color w:val="000000"/>
          <w:sz w:val="26"/>
          <w:szCs w:val="26"/>
        </w:rPr>
        <w:t>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являются:</w:t>
      </w:r>
    </w:p>
    <w:p w:rsidR="00221A57" w:rsidRPr="00B26DA5" w:rsidRDefault="005D0AEA" w:rsidP="00601639">
      <w:pPr>
        <w:pStyle w:val="a3"/>
        <w:tabs>
          <w:tab w:val="left" w:pos="1560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13.2.1. </w:t>
      </w:r>
      <w:r w:rsidR="00221A57" w:rsidRPr="00B26DA5">
        <w:rPr>
          <w:rStyle w:val="a4"/>
          <w:color w:val="000000"/>
          <w:sz w:val="26"/>
          <w:szCs w:val="26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221A57" w:rsidRPr="00B26DA5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13.2.2. </w:t>
      </w:r>
      <w:r w:rsidR="00221A57" w:rsidRPr="00B26DA5">
        <w:rPr>
          <w:rStyle w:val="a4"/>
          <w:color w:val="000000"/>
          <w:sz w:val="26"/>
          <w:szCs w:val="26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 w:rsidR="00221A57" w:rsidRPr="00B26DA5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13.2.3. </w:t>
      </w:r>
      <w:r w:rsidR="00221A57" w:rsidRPr="00B26DA5">
        <w:rPr>
          <w:rStyle w:val="a4"/>
          <w:color w:val="000000"/>
          <w:sz w:val="26"/>
          <w:szCs w:val="26"/>
        </w:rPr>
        <w:t>Нарушение требований нормативных актов по безопасности движения транспорта.</w:t>
      </w:r>
    </w:p>
    <w:p w:rsidR="00221A57" w:rsidRPr="00B26DA5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13.2.4. </w:t>
      </w:r>
      <w:r w:rsidR="00221A57" w:rsidRPr="00B26DA5">
        <w:rPr>
          <w:rStyle w:val="a4"/>
          <w:color w:val="000000"/>
          <w:sz w:val="26"/>
          <w:szCs w:val="26"/>
        </w:rPr>
        <w:t xml:space="preserve">Нарушение внешнего архитектурного облика сложившейся застройки </w:t>
      </w:r>
      <w:r w:rsidR="00221A57" w:rsidRPr="00B26DA5">
        <w:rPr>
          <w:rStyle w:val="a4"/>
          <w:color w:val="000000"/>
          <w:sz w:val="26"/>
          <w:szCs w:val="26"/>
        </w:rPr>
        <w:lastRenderedPageBreak/>
        <w:t>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.</w:t>
      </w:r>
    </w:p>
    <w:p w:rsidR="00221A57" w:rsidRPr="00B26DA5" w:rsidRDefault="005D0AEA" w:rsidP="00601639">
      <w:pPr>
        <w:pStyle w:val="a3"/>
        <w:tabs>
          <w:tab w:val="left" w:pos="1418"/>
          <w:tab w:val="left" w:pos="2151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13.2.5. </w:t>
      </w:r>
      <w:r w:rsidR="00221A57" w:rsidRPr="00B26DA5">
        <w:rPr>
          <w:rStyle w:val="a4"/>
          <w:color w:val="000000"/>
          <w:sz w:val="26"/>
          <w:szCs w:val="26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221A57" w:rsidRPr="00B26DA5" w:rsidRDefault="005D0AEA" w:rsidP="00601639">
      <w:pPr>
        <w:pStyle w:val="a3"/>
        <w:tabs>
          <w:tab w:val="left" w:pos="1418"/>
          <w:tab w:val="left" w:pos="1594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13.2.6. </w:t>
      </w:r>
      <w:r w:rsidR="00221A57" w:rsidRPr="00B26DA5">
        <w:rPr>
          <w:rStyle w:val="a4"/>
          <w:color w:val="000000"/>
          <w:sz w:val="26"/>
          <w:szCs w:val="26"/>
        </w:rPr>
        <w:t>Нарушение требований, установленных частями 5.1, 5.6, 5.7 статьи 19 Федерального закона от 13.03.2006 № 38-ФЗ «О рекламе».</w:t>
      </w:r>
    </w:p>
    <w:p w:rsidR="00221A57" w:rsidRPr="00B26DA5" w:rsidRDefault="00221A57" w:rsidP="00601639">
      <w:pPr>
        <w:pStyle w:val="a3"/>
        <w:numPr>
          <w:ilvl w:val="0"/>
          <w:numId w:val="32"/>
        </w:numPr>
        <w:tabs>
          <w:tab w:val="left" w:pos="1418"/>
          <w:tab w:val="left" w:pos="1695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Отсутствие сведений об оплате государственной пошлины за предоставление Муниципальной </w:t>
      </w:r>
      <w:proofErr w:type="gramStart"/>
      <w:r w:rsidRPr="00B26DA5">
        <w:rPr>
          <w:rStyle w:val="a4"/>
          <w:color w:val="000000"/>
          <w:sz w:val="26"/>
          <w:szCs w:val="26"/>
        </w:rPr>
        <w:t>услуги  в</w:t>
      </w:r>
      <w:proofErr w:type="gramEnd"/>
      <w:r w:rsidRPr="00B26DA5">
        <w:rPr>
          <w:rStyle w:val="a4"/>
          <w:color w:val="000000"/>
          <w:sz w:val="26"/>
          <w:szCs w:val="26"/>
        </w:rPr>
        <w:t xml:space="preserve"> Государственной информационной системе государственных и муниципальных платежей (далее - ГИС ГМП).</w:t>
      </w:r>
    </w:p>
    <w:p w:rsidR="00221A57" w:rsidRPr="00B26DA5" w:rsidRDefault="00221A57" w:rsidP="00601639">
      <w:pPr>
        <w:pStyle w:val="a3"/>
        <w:numPr>
          <w:ilvl w:val="0"/>
          <w:numId w:val="32"/>
        </w:numPr>
        <w:tabs>
          <w:tab w:val="left" w:pos="1418"/>
          <w:tab w:val="left" w:pos="1681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Отзыв Заявления о предоставлении Муниципальной услуги по инициативе Заявителя.</w:t>
      </w:r>
    </w:p>
    <w:p w:rsidR="00221A57" w:rsidRPr="00B26DA5" w:rsidRDefault="00221A57" w:rsidP="00601639">
      <w:pPr>
        <w:pStyle w:val="a3"/>
        <w:tabs>
          <w:tab w:val="left" w:pos="1276"/>
        </w:tabs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</w:t>
      </w:r>
      <w:r w:rsidR="005D0AEA" w:rsidRPr="00B26DA5">
        <w:rPr>
          <w:rStyle w:val="a4"/>
          <w:color w:val="000000"/>
          <w:sz w:val="26"/>
          <w:szCs w:val="26"/>
        </w:rPr>
        <w:t>журнале регистрации</w:t>
      </w:r>
      <w:r w:rsidRPr="00B26DA5">
        <w:rPr>
          <w:rStyle w:val="a4"/>
          <w:color w:val="000000"/>
          <w:sz w:val="26"/>
          <w:szCs w:val="26"/>
        </w:rPr>
        <w:t>.</w:t>
      </w:r>
    </w:p>
    <w:p w:rsidR="00221A57" w:rsidRPr="00B26DA5" w:rsidRDefault="00221A57" w:rsidP="00601639">
      <w:pPr>
        <w:pStyle w:val="a3"/>
        <w:numPr>
          <w:ilvl w:val="0"/>
          <w:numId w:val="33"/>
        </w:numPr>
        <w:tabs>
          <w:tab w:val="left" w:pos="1276"/>
          <w:tab w:val="left" w:pos="1479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Отказ в предоставлении Муниципальной услуги не препятствует повторному обращению Заявителя посредством </w:t>
      </w:r>
      <w:r w:rsidR="003431A7" w:rsidRPr="00B26DA5">
        <w:rPr>
          <w:rStyle w:val="a4"/>
          <w:color w:val="000000"/>
          <w:sz w:val="26"/>
          <w:szCs w:val="26"/>
        </w:rPr>
        <w:t>Е</w:t>
      </w:r>
      <w:r w:rsidRPr="00B26DA5">
        <w:rPr>
          <w:rStyle w:val="a4"/>
          <w:color w:val="000000"/>
          <w:sz w:val="26"/>
          <w:szCs w:val="26"/>
        </w:rPr>
        <w:t>ПГУ за предоставлением Муниципальной услуги.</w:t>
      </w:r>
    </w:p>
    <w:p w:rsidR="00221A57" w:rsidRPr="00B26DA5" w:rsidRDefault="00221A57" w:rsidP="00601639">
      <w:pPr>
        <w:pStyle w:val="a3"/>
        <w:numPr>
          <w:ilvl w:val="0"/>
          <w:numId w:val="33"/>
        </w:numPr>
        <w:tabs>
          <w:tab w:val="left" w:pos="1276"/>
          <w:tab w:val="left" w:pos="1335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</w:t>
      </w:r>
    </w:p>
    <w:p w:rsidR="00221A57" w:rsidRPr="00B26DA5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3431A7" w:rsidRPr="007A7F2E" w:rsidRDefault="003431A7" w:rsidP="00601639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bookmarkStart w:id="44" w:name="bookmark28"/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AA2507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4</w:t>
      </w: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44"/>
    </w:p>
    <w:p w:rsidR="003431A7" w:rsidRPr="00B26DA5" w:rsidRDefault="003431A7" w:rsidP="00601639">
      <w:pPr>
        <w:pStyle w:val="a3"/>
        <w:tabs>
          <w:tab w:val="left" w:pos="147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3431A7" w:rsidRPr="00B26DA5" w:rsidRDefault="003431A7" w:rsidP="00601639">
      <w:pPr>
        <w:pStyle w:val="a3"/>
        <w:ind w:left="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Размер государственной пошлины составляет 5 000 рублей.</w:t>
      </w:r>
    </w:p>
    <w:p w:rsidR="003431A7" w:rsidRPr="00B26DA5" w:rsidRDefault="003431A7" w:rsidP="00601639">
      <w:pPr>
        <w:pStyle w:val="a3"/>
        <w:tabs>
          <w:tab w:val="left" w:pos="135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.2. Иная плата за предоставление Муниципальной услуги не предусмотрена законодательством Российской Федерации.</w:t>
      </w:r>
    </w:p>
    <w:p w:rsidR="003431A7" w:rsidRPr="00B26DA5" w:rsidRDefault="003431A7" w:rsidP="00601639">
      <w:pPr>
        <w:pStyle w:val="a3"/>
        <w:tabs>
          <w:tab w:val="left" w:pos="140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 xml:space="preserve">.3. Заявителю в Личном кабинете на </w:t>
      </w:r>
      <w:r w:rsidR="00601639" w:rsidRPr="00B26DA5">
        <w:rPr>
          <w:rStyle w:val="a4"/>
          <w:color w:val="000000"/>
          <w:sz w:val="26"/>
          <w:szCs w:val="26"/>
        </w:rPr>
        <w:t>Е</w:t>
      </w:r>
      <w:r w:rsidRPr="00B26DA5">
        <w:rPr>
          <w:rStyle w:val="a4"/>
          <w:color w:val="000000"/>
          <w:sz w:val="26"/>
          <w:szCs w:val="26"/>
        </w:rPr>
        <w:t>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3431A7" w:rsidRPr="00B26DA5" w:rsidRDefault="003431A7" w:rsidP="00601639">
      <w:pPr>
        <w:pStyle w:val="a3"/>
        <w:tabs>
          <w:tab w:val="left" w:pos="1302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</w:t>
      </w:r>
      <w:r w:rsidR="00601639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</w:t>
      </w:r>
    </w:p>
    <w:p w:rsidR="003431A7" w:rsidRPr="00B26DA5" w:rsidRDefault="003431A7" w:rsidP="00601639">
      <w:pPr>
        <w:pStyle w:val="a3"/>
        <w:tabs>
          <w:tab w:val="left" w:pos="129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</w:t>
      </w:r>
      <w:r w:rsidR="00601639" w:rsidRPr="00B26DA5">
        <w:rPr>
          <w:rStyle w:val="a4"/>
          <w:color w:val="000000"/>
          <w:sz w:val="26"/>
          <w:szCs w:val="26"/>
        </w:rPr>
        <w:t>5</w:t>
      </w:r>
      <w:r w:rsidRPr="00B26DA5">
        <w:rPr>
          <w:rStyle w:val="a4"/>
          <w:color w:val="000000"/>
          <w:sz w:val="26"/>
          <w:szCs w:val="26"/>
        </w:rPr>
        <w:t>. Администрация не вправе требовать от Заявителя предоставления документов, подтверждающих внесение платы за предоставление Муниципальной услуги.</w:t>
      </w:r>
    </w:p>
    <w:p w:rsidR="003431A7" w:rsidRPr="00B26DA5" w:rsidRDefault="003431A7" w:rsidP="00601639">
      <w:pPr>
        <w:pStyle w:val="a3"/>
        <w:tabs>
          <w:tab w:val="left" w:pos="1311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</w:t>
      </w:r>
      <w:r w:rsidR="00601639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 xml:space="preserve">. В случае отказа Заявителя от получения Муниципальной услуги плата за предоставление Муниципальной услуги возвращается в порядке, установленном </w:t>
      </w:r>
      <w:r w:rsidRPr="00B26DA5">
        <w:rPr>
          <w:rStyle w:val="a4"/>
          <w:color w:val="000000"/>
          <w:sz w:val="26"/>
          <w:szCs w:val="26"/>
        </w:rPr>
        <w:lastRenderedPageBreak/>
        <w:t>законодательством Российской Федерации.</w:t>
      </w:r>
    </w:p>
    <w:p w:rsidR="003431A7" w:rsidRPr="00B26DA5" w:rsidRDefault="003431A7" w:rsidP="00601639">
      <w:pPr>
        <w:pStyle w:val="a3"/>
        <w:tabs>
          <w:tab w:val="left" w:pos="1374"/>
        </w:tabs>
        <w:autoSpaceDE/>
        <w:autoSpaceDN/>
        <w:ind w:left="0" w:right="20" w:firstLine="709"/>
        <w:jc w:val="both"/>
        <w:rPr>
          <w:sz w:val="26"/>
          <w:szCs w:val="26"/>
        </w:rPr>
      </w:pPr>
      <w:bookmarkStart w:id="45" w:name="bookmark29"/>
      <w:r w:rsidRPr="00B26DA5">
        <w:rPr>
          <w:rStyle w:val="a4"/>
          <w:color w:val="000000"/>
          <w:sz w:val="26"/>
          <w:szCs w:val="26"/>
        </w:rPr>
        <w:t>1</w:t>
      </w:r>
      <w:r w:rsidR="00AA2507" w:rsidRPr="00B26DA5">
        <w:rPr>
          <w:rStyle w:val="a4"/>
          <w:color w:val="000000"/>
          <w:sz w:val="26"/>
          <w:szCs w:val="26"/>
        </w:rPr>
        <w:t>4</w:t>
      </w:r>
      <w:r w:rsidRPr="00B26DA5">
        <w:rPr>
          <w:rStyle w:val="a4"/>
          <w:color w:val="000000"/>
          <w:sz w:val="26"/>
          <w:szCs w:val="26"/>
        </w:rPr>
        <w:t>.</w:t>
      </w:r>
      <w:r w:rsidR="00601639" w:rsidRPr="00B26DA5">
        <w:rPr>
          <w:rStyle w:val="a4"/>
          <w:color w:val="000000"/>
          <w:sz w:val="26"/>
          <w:szCs w:val="26"/>
        </w:rPr>
        <w:t>7</w:t>
      </w:r>
      <w:r w:rsidRPr="00B26DA5">
        <w:rPr>
          <w:rStyle w:val="a4"/>
          <w:color w:val="000000"/>
          <w:sz w:val="26"/>
          <w:szCs w:val="26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участвующего в предоставлении Муниципальной услуги, плата с Заявителя не взимается.</w:t>
      </w:r>
      <w:bookmarkEnd w:id="45"/>
    </w:p>
    <w:p w:rsidR="00221A57" w:rsidRPr="00B26DA5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AA2507" w:rsidRPr="007A7F2E" w:rsidRDefault="00AA2507" w:rsidP="00601639">
      <w:pPr>
        <w:pStyle w:val="5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AA2507" w:rsidRPr="00B26DA5" w:rsidRDefault="00AA2507" w:rsidP="00601639">
      <w:pPr>
        <w:pStyle w:val="a3"/>
        <w:numPr>
          <w:ilvl w:val="0"/>
          <w:numId w:val="35"/>
        </w:numPr>
        <w:tabs>
          <w:tab w:val="left" w:pos="1484"/>
        </w:tabs>
        <w:autoSpaceDE/>
        <w:autoSpaceDN/>
        <w:ind w:left="20" w:right="20" w:firstLine="70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2E06C4" w:rsidRPr="00B26DA5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AA2507" w:rsidRPr="007A7F2E" w:rsidRDefault="000410F5" w:rsidP="00601639">
      <w:pPr>
        <w:pStyle w:val="5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2B029E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6</w:t>
      </w: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. </w:t>
      </w:r>
      <w:r w:rsidR="00AA2507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Максимальный срок ожидания в очереди</w:t>
      </w:r>
    </w:p>
    <w:p w:rsidR="00AA2507" w:rsidRPr="00B26DA5" w:rsidRDefault="000410F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sz w:val="26"/>
          <w:szCs w:val="26"/>
        </w:rPr>
      </w:pPr>
      <w:bookmarkStart w:id="46" w:name="bookmark35"/>
      <w:r w:rsidRPr="00B26DA5">
        <w:rPr>
          <w:rStyle w:val="a4"/>
          <w:color w:val="000000"/>
          <w:sz w:val="26"/>
          <w:szCs w:val="26"/>
        </w:rPr>
        <w:t>1</w:t>
      </w:r>
      <w:r w:rsidR="002B029E" w:rsidRPr="00B26DA5">
        <w:rPr>
          <w:rStyle w:val="a4"/>
          <w:color w:val="000000"/>
          <w:sz w:val="26"/>
          <w:szCs w:val="26"/>
        </w:rPr>
        <w:t>6</w:t>
      </w:r>
      <w:r w:rsidRPr="00B26DA5">
        <w:rPr>
          <w:rStyle w:val="a4"/>
          <w:color w:val="000000"/>
          <w:sz w:val="26"/>
          <w:szCs w:val="26"/>
        </w:rPr>
        <w:t xml:space="preserve">.1. </w:t>
      </w:r>
      <w:r w:rsidR="00AA2507" w:rsidRPr="00B26DA5">
        <w:rPr>
          <w:rStyle w:val="a4"/>
          <w:color w:val="000000"/>
          <w:sz w:val="26"/>
          <w:szCs w:val="26"/>
        </w:rPr>
        <w:t>Максимальный срок ожидания в очереди</w:t>
      </w:r>
      <w:r w:rsidR="0002356F" w:rsidRPr="00B26DA5">
        <w:rPr>
          <w:rStyle w:val="a4"/>
          <w:color w:val="000000"/>
          <w:sz w:val="26"/>
          <w:szCs w:val="26"/>
        </w:rPr>
        <w:t xml:space="preserve"> при подаче заявления </w:t>
      </w:r>
      <w:r w:rsidR="00AA2507" w:rsidRPr="00B26DA5">
        <w:rPr>
          <w:rStyle w:val="a4"/>
          <w:color w:val="000000"/>
          <w:sz w:val="26"/>
          <w:szCs w:val="26"/>
        </w:rPr>
        <w:t xml:space="preserve">и получении результата предоставления Муниципальной </w:t>
      </w:r>
      <w:proofErr w:type="gramStart"/>
      <w:r w:rsidR="00AA2507" w:rsidRPr="00B26DA5">
        <w:rPr>
          <w:rStyle w:val="a4"/>
          <w:color w:val="000000"/>
          <w:sz w:val="26"/>
          <w:szCs w:val="26"/>
        </w:rPr>
        <w:t>услуги  не</w:t>
      </w:r>
      <w:proofErr w:type="gramEnd"/>
      <w:r w:rsidR="00AA2507" w:rsidRPr="00B26DA5">
        <w:rPr>
          <w:rStyle w:val="a4"/>
          <w:color w:val="000000"/>
          <w:sz w:val="26"/>
          <w:szCs w:val="26"/>
        </w:rPr>
        <w:t xml:space="preserve"> должен превышать </w:t>
      </w:r>
      <w:r w:rsidR="00AA2507" w:rsidRPr="00B26DA5">
        <w:rPr>
          <w:rStyle w:val="a9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</w:t>
      </w:r>
      <w:r w:rsidRPr="00B26DA5">
        <w:rPr>
          <w:rStyle w:val="a9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5</w:t>
      </w:r>
      <w:r w:rsidR="00AA2507" w:rsidRPr="00B26DA5">
        <w:rPr>
          <w:rStyle w:val="a9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минут.</w:t>
      </w:r>
      <w:bookmarkEnd w:id="46"/>
    </w:p>
    <w:p w:rsidR="00AA2507" w:rsidRPr="007A7F2E" w:rsidRDefault="000410F5" w:rsidP="00601639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2B029E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7</w:t>
      </w: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. </w:t>
      </w:r>
      <w:r w:rsidR="00AA2507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0410F5" w:rsidRPr="00B26DA5" w:rsidRDefault="000410F5" w:rsidP="00601639">
      <w:pPr>
        <w:tabs>
          <w:tab w:val="left" w:pos="2241"/>
        </w:tabs>
        <w:ind w:right="182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1</w:t>
      </w:r>
      <w:r w:rsidR="002B029E" w:rsidRPr="00B26DA5">
        <w:rPr>
          <w:sz w:val="26"/>
          <w:szCs w:val="26"/>
        </w:rPr>
        <w:t>7</w:t>
      </w:r>
      <w:r w:rsidRPr="00B26DA5">
        <w:rPr>
          <w:sz w:val="26"/>
          <w:szCs w:val="26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E06C4" w:rsidRPr="00B26DA5" w:rsidRDefault="000410F5" w:rsidP="00601639">
      <w:pPr>
        <w:widowControl/>
        <w:adjustRightInd w:val="0"/>
        <w:ind w:firstLine="709"/>
        <w:jc w:val="both"/>
        <w:rPr>
          <w:rFonts w:eastAsiaTheme="minorHAnsi"/>
          <w:sz w:val="26"/>
          <w:szCs w:val="26"/>
          <w:lang w:eastAsia="en-US" w:bidi="ar-SA"/>
        </w:rPr>
      </w:pPr>
      <w:r w:rsidRPr="00B26DA5">
        <w:rPr>
          <w:sz w:val="26"/>
          <w:szCs w:val="26"/>
        </w:rPr>
        <w:t>номера кабинета;</w:t>
      </w:r>
    </w:p>
    <w:bookmarkEnd w:id="39"/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993"/>
        </w:tabs>
        <w:ind w:left="0" w:right="189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фамилии, имени, отчества и должности специалиста, осуществляющего исполнение </w:t>
      </w:r>
      <w:proofErr w:type="gramStart"/>
      <w:r w:rsidRPr="00B26DA5">
        <w:rPr>
          <w:sz w:val="26"/>
          <w:szCs w:val="26"/>
        </w:rPr>
        <w:t>муниципальной</w:t>
      </w:r>
      <w:r w:rsidR="002F491B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услуги</w:t>
      </w:r>
      <w:proofErr w:type="gramEnd"/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>режима</w:t>
      </w:r>
      <w:r w:rsidR="002F491B" w:rsidRPr="00B26DA5">
        <w:rPr>
          <w:sz w:val="26"/>
          <w:szCs w:val="26"/>
        </w:rPr>
        <w:t xml:space="preserve"> </w:t>
      </w:r>
      <w:r w:rsidRPr="00B26DA5">
        <w:rPr>
          <w:sz w:val="26"/>
          <w:szCs w:val="26"/>
        </w:rPr>
        <w:t>работы.</w:t>
      </w:r>
    </w:p>
    <w:p w:rsidR="000A5696" w:rsidRPr="00B26DA5" w:rsidRDefault="000410F5" w:rsidP="00601639">
      <w:pPr>
        <w:pStyle w:val="a5"/>
        <w:tabs>
          <w:tab w:val="left" w:pos="1560"/>
        </w:tabs>
        <w:ind w:left="0" w:right="175" w:firstLine="709"/>
        <w:rPr>
          <w:sz w:val="26"/>
          <w:szCs w:val="26"/>
        </w:rPr>
      </w:pPr>
      <w:r w:rsidRPr="00B26DA5">
        <w:rPr>
          <w:sz w:val="26"/>
          <w:szCs w:val="26"/>
        </w:rPr>
        <w:t>1</w:t>
      </w:r>
      <w:r w:rsidR="002B029E" w:rsidRPr="00B26DA5">
        <w:rPr>
          <w:sz w:val="26"/>
          <w:szCs w:val="26"/>
        </w:rPr>
        <w:t>7</w:t>
      </w:r>
      <w:r w:rsidRPr="00B26DA5">
        <w:rPr>
          <w:sz w:val="26"/>
          <w:szCs w:val="26"/>
        </w:rPr>
        <w:t xml:space="preserve">.2. </w:t>
      </w:r>
      <w:r w:rsidR="007B79C0" w:rsidRPr="00B26DA5">
        <w:rPr>
          <w:sz w:val="26"/>
          <w:szCs w:val="26"/>
        </w:rPr>
        <w:t xml:space="preserve">Рабочие места должностных лиц, предоставляющих муниципальную </w:t>
      </w:r>
      <w:r w:rsidR="007B79C0" w:rsidRPr="00B26DA5">
        <w:rPr>
          <w:spacing w:val="-3"/>
          <w:sz w:val="26"/>
          <w:szCs w:val="26"/>
        </w:rPr>
        <w:t xml:space="preserve">услугу, </w:t>
      </w:r>
      <w:r w:rsidR="007B79C0" w:rsidRPr="00B26DA5">
        <w:rPr>
          <w:sz w:val="26"/>
          <w:szCs w:val="26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0A5696" w:rsidRPr="00B26DA5" w:rsidRDefault="002B029E" w:rsidP="00866A13">
      <w:pPr>
        <w:ind w:right="188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17.3. </w:t>
      </w:r>
      <w:r w:rsidR="007B79C0" w:rsidRPr="00B26DA5"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0A5696" w:rsidRPr="00B26DA5" w:rsidRDefault="007B79C0" w:rsidP="00601639">
      <w:pPr>
        <w:pStyle w:val="a3"/>
        <w:tabs>
          <w:tab w:val="left" w:pos="1134"/>
        </w:tabs>
        <w:ind w:left="0" w:right="181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0A5696" w:rsidRPr="00B26DA5" w:rsidRDefault="00160E88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>т</w:t>
      </w:r>
      <w:r w:rsidR="007B79C0" w:rsidRPr="00B26DA5">
        <w:rPr>
          <w:sz w:val="26"/>
          <w:szCs w:val="26"/>
        </w:rPr>
        <w:t>екст</w:t>
      </w:r>
      <w:r w:rsidR="002F491B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Регламента;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16"/>
        </w:tabs>
        <w:ind w:left="0" w:right="184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бланк заявления о выдаче разрешения на установку и эксплуатацию рекламной конструкции на территории </w:t>
      </w:r>
      <w:r w:rsidR="00160E88" w:rsidRPr="00B26DA5">
        <w:rPr>
          <w:sz w:val="26"/>
          <w:szCs w:val="26"/>
        </w:rPr>
        <w:t>муниципального образования</w:t>
      </w:r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6"/>
          <w:szCs w:val="26"/>
        </w:rPr>
      </w:pPr>
      <w:r w:rsidRPr="00B26DA5">
        <w:rPr>
          <w:sz w:val="26"/>
          <w:szCs w:val="26"/>
        </w:rPr>
        <w:t>перечень</w:t>
      </w:r>
      <w:r w:rsidR="002F491B" w:rsidRPr="00B26DA5">
        <w:rPr>
          <w:sz w:val="26"/>
          <w:szCs w:val="26"/>
        </w:rPr>
        <w:t xml:space="preserve"> документов </w:t>
      </w:r>
      <w:r w:rsidRPr="00B26DA5">
        <w:rPr>
          <w:sz w:val="26"/>
          <w:szCs w:val="26"/>
        </w:rPr>
        <w:t>необходимых</w:t>
      </w:r>
      <w:r w:rsidR="002F491B" w:rsidRPr="00B26DA5">
        <w:rPr>
          <w:sz w:val="26"/>
          <w:szCs w:val="26"/>
        </w:rPr>
        <w:t xml:space="preserve"> </w:t>
      </w:r>
      <w:r w:rsidRPr="00B26DA5">
        <w:rPr>
          <w:sz w:val="26"/>
          <w:szCs w:val="26"/>
        </w:rPr>
        <w:t>для</w:t>
      </w:r>
      <w:r w:rsidR="002F491B" w:rsidRPr="00B26DA5">
        <w:rPr>
          <w:sz w:val="26"/>
          <w:szCs w:val="26"/>
        </w:rPr>
        <w:t xml:space="preserve"> </w:t>
      </w:r>
      <w:r w:rsidRPr="00B26DA5">
        <w:rPr>
          <w:w w:val="95"/>
          <w:sz w:val="26"/>
          <w:szCs w:val="26"/>
        </w:rPr>
        <w:t xml:space="preserve">предоставления </w:t>
      </w:r>
      <w:r w:rsidRPr="00B26DA5">
        <w:rPr>
          <w:sz w:val="26"/>
          <w:szCs w:val="26"/>
        </w:rPr>
        <w:t>муниципальной услуги;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0" w:right="180" w:firstLine="709"/>
        <w:rPr>
          <w:sz w:val="26"/>
          <w:szCs w:val="26"/>
        </w:rPr>
      </w:pPr>
      <w:r w:rsidRPr="00B26DA5">
        <w:rPr>
          <w:sz w:val="26"/>
          <w:szCs w:val="26"/>
        </w:rPr>
        <w:t>график (режим) работы, номера телефонов, адрес интернет-сайта и электронной почты уполномоченного органа;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режим приема граждан </w:t>
      </w:r>
      <w:proofErr w:type="gramStart"/>
      <w:r w:rsidRPr="00B26DA5">
        <w:rPr>
          <w:sz w:val="26"/>
          <w:szCs w:val="26"/>
        </w:rPr>
        <w:t>и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организаций</w:t>
      </w:r>
      <w:proofErr w:type="gramEnd"/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>порядок получения консультаций.</w:t>
      </w:r>
    </w:p>
    <w:p w:rsidR="000A5696" w:rsidRPr="00B26DA5" w:rsidRDefault="002B029E" w:rsidP="00601639">
      <w:pPr>
        <w:ind w:right="185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17.4. </w:t>
      </w:r>
      <w:r w:rsidR="007B79C0" w:rsidRPr="00B26DA5">
        <w:rPr>
          <w:sz w:val="26"/>
          <w:szCs w:val="26"/>
        </w:rPr>
        <w:t xml:space="preserve">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</w:t>
      </w:r>
      <w:proofErr w:type="gramStart"/>
      <w:r w:rsidR="007B79C0" w:rsidRPr="00B26DA5">
        <w:rPr>
          <w:sz w:val="26"/>
          <w:szCs w:val="26"/>
        </w:rPr>
        <w:t>для</w:t>
      </w:r>
      <w:r w:rsidR="002760A0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граждан</w:t>
      </w:r>
      <w:proofErr w:type="gramEnd"/>
      <w:r w:rsidR="007B79C0" w:rsidRPr="00B26DA5">
        <w:rPr>
          <w:sz w:val="26"/>
          <w:szCs w:val="26"/>
        </w:rPr>
        <w:t>.</w:t>
      </w:r>
    </w:p>
    <w:p w:rsidR="000A5696" w:rsidRPr="00B26DA5" w:rsidRDefault="002B029E" w:rsidP="00601639">
      <w:pPr>
        <w:pStyle w:val="a5"/>
        <w:tabs>
          <w:tab w:val="left" w:pos="1418"/>
        </w:tabs>
        <w:ind w:left="0" w:right="184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17.5. </w:t>
      </w:r>
      <w:r w:rsidR="007B79C0" w:rsidRPr="00B26DA5">
        <w:rPr>
          <w:sz w:val="26"/>
          <w:szCs w:val="26"/>
        </w:rPr>
        <w:t>Рабочие места специалистов, осуществляющих</w:t>
      </w:r>
      <w:r w:rsidR="002760A0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 xml:space="preserve">предоставление </w:t>
      </w:r>
      <w:r w:rsidR="007B79C0" w:rsidRPr="00B26DA5">
        <w:rPr>
          <w:sz w:val="26"/>
          <w:szCs w:val="26"/>
        </w:rPr>
        <w:lastRenderedPageBreak/>
        <w:t xml:space="preserve">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</w:t>
      </w:r>
      <w:proofErr w:type="gramStart"/>
      <w:r w:rsidR="007B79C0" w:rsidRPr="00B26DA5">
        <w:rPr>
          <w:sz w:val="26"/>
          <w:szCs w:val="26"/>
        </w:rPr>
        <w:t>муниципальной</w:t>
      </w:r>
      <w:r w:rsidR="002760A0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услуги</w:t>
      </w:r>
      <w:proofErr w:type="gramEnd"/>
      <w:r w:rsidR="007B79C0" w:rsidRPr="00B26DA5">
        <w:rPr>
          <w:sz w:val="26"/>
          <w:szCs w:val="26"/>
        </w:rPr>
        <w:t>.</w:t>
      </w:r>
    </w:p>
    <w:p w:rsidR="009A7F37" w:rsidRPr="00B26DA5" w:rsidRDefault="002B029E" w:rsidP="00601639">
      <w:pPr>
        <w:pStyle w:val="a5"/>
        <w:tabs>
          <w:tab w:val="left" w:pos="1418"/>
        </w:tabs>
        <w:ind w:left="0" w:right="9" w:firstLine="709"/>
        <w:rPr>
          <w:sz w:val="26"/>
          <w:szCs w:val="26"/>
        </w:rPr>
      </w:pPr>
      <w:r w:rsidRPr="00B26DA5">
        <w:rPr>
          <w:spacing w:val="-3"/>
          <w:sz w:val="26"/>
          <w:szCs w:val="26"/>
        </w:rPr>
        <w:t>17.6.</w:t>
      </w:r>
      <w:r w:rsidR="009A7F37" w:rsidRPr="00B26DA5">
        <w:rPr>
          <w:spacing w:val="-3"/>
          <w:sz w:val="26"/>
          <w:szCs w:val="26"/>
        </w:rPr>
        <w:t xml:space="preserve"> На </w:t>
      </w:r>
      <w:r w:rsidR="009A7F37" w:rsidRPr="00B26DA5">
        <w:rPr>
          <w:sz w:val="26"/>
          <w:szCs w:val="26"/>
        </w:rPr>
        <w:t xml:space="preserve"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</w:t>
      </w:r>
      <w:proofErr w:type="gramStart"/>
      <w:r w:rsidR="009A7F37" w:rsidRPr="00B26DA5">
        <w:rPr>
          <w:sz w:val="26"/>
          <w:szCs w:val="26"/>
        </w:rPr>
        <w:t>являются</w:t>
      </w:r>
      <w:r w:rsidR="002760A0" w:rsidRPr="00B26DA5">
        <w:rPr>
          <w:sz w:val="26"/>
          <w:szCs w:val="26"/>
        </w:rPr>
        <w:t xml:space="preserve">  </w:t>
      </w:r>
      <w:r w:rsidR="009A7F37" w:rsidRPr="00B26DA5">
        <w:rPr>
          <w:sz w:val="26"/>
          <w:szCs w:val="26"/>
        </w:rPr>
        <w:t>бесплатным</w:t>
      </w:r>
      <w:proofErr w:type="gramEnd"/>
      <w:r w:rsidR="009A7F37" w:rsidRPr="00B26DA5">
        <w:rPr>
          <w:sz w:val="26"/>
          <w:szCs w:val="26"/>
        </w:rPr>
        <w:t>.</w:t>
      </w:r>
    </w:p>
    <w:p w:rsidR="009A7F37" w:rsidRPr="00B26DA5" w:rsidRDefault="009A7F37" w:rsidP="00601639">
      <w:pPr>
        <w:pStyle w:val="a5"/>
        <w:tabs>
          <w:tab w:val="left" w:pos="1987"/>
        </w:tabs>
        <w:ind w:left="0" w:right="9" w:firstLine="709"/>
        <w:rPr>
          <w:sz w:val="26"/>
          <w:szCs w:val="26"/>
        </w:rPr>
      </w:pPr>
      <w:r w:rsidRPr="00B26DA5">
        <w:rPr>
          <w:sz w:val="26"/>
          <w:szCs w:val="26"/>
        </w:rPr>
        <w:t>При обращении инвалида за получением муниципальной услуги (включая инвалидов, использующих кресла-коляски и собак- проводников)</w:t>
      </w:r>
      <w:r w:rsidR="002450CD">
        <w:rPr>
          <w:sz w:val="26"/>
          <w:szCs w:val="26"/>
        </w:rPr>
        <w:t xml:space="preserve"> </w:t>
      </w:r>
      <w:r w:rsidRPr="00B26DA5">
        <w:rPr>
          <w:sz w:val="26"/>
          <w:szCs w:val="26"/>
        </w:rPr>
        <w:t>обеспечивается: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6"/>
          <w:szCs w:val="26"/>
        </w:rPr>
      </w:pPr>
      <w:proofErr w:type="gramStart"/>
      <w:r w:rsidRPr="00B26DA5">
        <w:rPr>
          <w:sz w:val="26"/>
          <w:szCs w:val="26"/>
        </w:rPr>
        <w:t>возможность  посадки</w:t>
      </w:r>
      <w:proofErr w:type="gramEnd"/>
      <w:r w:rsidRPr="00B26DA5">
        <w:rPr>
          <w:sz w:val="26"/>
          <w:szCs w:val="26"/>
        </w:rPr>
        <w:t xml:space="preserve">   инвалидов   в   транспортное   средство и высадки из него перед входом в помещение с помощью технических средств реабилитации и (или) с помощью сотрудника</w:t>
      </w:r>
      <w:r w:rsidR="00F45854" w:rsidRPr="00B26DA5">
        <w:rPr>
          <w:sz w:val="26"/>
          <w:szCs w:val="26"/>
        </w:rPr>
        <w:t xml:space="preserve"> </w:t>
      </w:r>
      <w:r w:rsidR="009304A5" w:rsidRPr="00B26DA5">
        <w:rPr>
          <w:sz w:val="26"/>
          <w:szCs w:val="26"/>
        </w:rPr>
        <w:t xml:space="preserve">администрации  </w:t>
      </w:r>
      <w:r w:rsidR="008D1874">
        <w:rPr>
          <w:sz w:val="26"/>
          <w:szCs w:val="26"/>
        </w:rPr>
        <w:t>Жирятинского</w:t>
      </w:r>
      <w:r w:rsidR="009304A5" w:rsidRPr="00B26DA5">
        <w:rPr>
          <w:sz w:val="26"/>
          <w:szCs w:val="26"/>
        </w:rPr>
        <w:t xml:space="preserve">  муниципального  района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</w:t>
      </w:r>
      <w:proofErr w:type="gramStart"/>
      <w:r w:rsidRPr="00B26DA5">
        <w:rPr>
          <w:sz w:val="26"/>
          <w:szCs w:val="26"/>
        </w:rPr>
        <w:t>из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него</w:t>
      </w:r>
      <w:proofErr w:type="gramEnd"/>
      <w:r w:rsidRPr="00B26DA5">
        <w:rPr>
          <w:sz w:val="26"/>
          <w:szCs w:val="26"/>
        </w:rPr>
        <w:t>;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сопровождение инвалидов, имеющих стойкие расстройства </w:t>
      </w:r>
      <w:proofErr w:type="gramStart"/>
      <w:r w:rsidRPr="00B26DA5">
        <w:rPr>
          <w:sz w:val="26"/>
          <w:szCs w:val="26"/>
        </w:rPr>
        <w:t>функции  зрения</w:t>
      </w:r>
      <w:proofErr w:type="gramEnd"/>
      <w:r w:rsidRPr="00B26DA5">
        <w:rPr>
          <w:sz w:val="26"/>
          <w:szCs w:val="26"/>
        </w:rPr>
        <w:t xml:space="preserve"> и самостоятельного передвижения, и оказание им помощи внутри</w:t>
      </w:r>
      <w:r w:rsidR="002760A0" w:rsidRPr="00B26DA5">
        <w:rPr>
          <w:sz w:val="26"/>
          <w:szCs w:val="26"/>
        </w:rPr>
        <w:t xml:space="preserve"> </w:t>
      </w:r>
      <w:r w:rsidRPr="00B26DA5">
        <w:rPr>
          <w:sz w:val="26"/>
          <w:szCs w:val="26"/>
        </w:rPr>
        <w:t>помещения;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надлежащее размещение оборудования и носителей информации, необходимых для </w:t>
      </w:r>
      <w:proofErr w:type="gramStart"/>
      <w:r w:rsidRPr="00B26DA5">
        <w:rPr>
          <w:sz w:val="26"/>
          <w:szCs w:val="26"/>
        </w:rPr>
        <w:t>обеспечения  беспрепятственного</w:t>
      </w:r>
      <w:proofErr w:type="gramEnd"/>
      <w:r w:rsidRPr="00B26DA5">
        <w:rPr>
          <w:sz w:val="26"/>
          <w:szCs w:val="26"/>
        </w:rPr>
        <w:t xml:space="preserve">  доступа  инвалидов  с учетом ограничений их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жизнедеятельности;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9A7F37" w:rsidRPr="00B26DA5" w:rsidRDefault="009A7F37" w:rsidP="00866A13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2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</w:t>
      </w:r>
      <w:proofErr w:type="gramStart"/>
      <w:r w:rsidRPr="00B26DA5">
        <w:rPr>
          <w:sz w:val="26"/>
          <w:szCs w:val="26"/>
        </w:rPr>
        <w:t>помощью</w:t>
      </w:r>
      <w:r w:rsidR="002760A0" w:rsidRPr="00B26DA5">
        <w:rPr>
          <w:sz w:val="26"/>
          <w:szCs w:val="26"/>
        </w:rPr>
        <w:t xml:space="preserve"> </w:t>
      </w:r>
      <w:r w:rsidR="00F45854" w:rsidRPr="00B26DA5">
        <w:rPr>
          <w:sz w:val="26"/>
          <w:szCs w:val="26"/>
        </w:rPr>
        <w:t xml:space="preserve"> сотрудника</w:t>
      </w:r>
      <w:proofErr w:type="gramEnd"/>
      <w:r w:rsidR="00F45854" w:rsidRPr="00B26DA5">
        <w:rPr>
          <w:sz w:val="26"/>
          <w:szCs w:val="26"/>
        </w:rPr>
        <w:t xml:space="preserve"> </w:t>
      </w:r>
      <w:r w:rsidR="002760A0" w:rsidRPr="00B26DA5">
        <w:rPr>
          <w:sz w:val="26"/>
          <w:szCs w:val="26"/>
        </w:rPr>
        <w:t xml:space="preserve">администрации </w:t>
      </w:r>
      <w:r w:rsidR="008D1874">
        <w:rPr>
          <w:sz w:val="26"/>
          <w:szCs w:val="26"/>
        </w:rPr>
        <w:t>Жирятинского</w:t>
      </w:r>
      <w:r w:rsidR="002760A0" w:rsidRPr="00B26DA5">
        <w:rPr>
          <w:sz w:val="26"/>
          <w:szCs w:val="26"/>
        </w:rPr>
        <w:t xml:space="preserve"> муниципального  района</w:t>
      </w:r>
      <w:r w:rsidR="00F45854" w:rsidRPr="00B26DA5">
        <w:rPr>
          <w:sz w:val="26"/>
          <w:szCs w:val="26"/>
        </w:rPr>
        <w:t xml:space="preserve"> </w:t>
      </w:r>
      <w:r w:rsidR="002760A0" w:rsidRPr="00B26DA5">
        <w:rPr>
          <w:sz w:val="26"/>
          <w:szCs w:val="26"/>
        </w:rPr>
        <w:t>Брянской  области</w:t>
      </w:r>
      <w:r w:rsidRPr="00B26DA5">
        <w:rPr>
          <w:sz w:val="26"/>
          <w:szCs w:val="26"/>
        </w:rPr>
        <w:t>;</w:t>
      </w:r>
    </w:p>
    <w:p w:rsidR="009A7F37" w:rsidRPr="00B26DA5" w:rsidRDefault="009A7F37" w:rsidP="00601639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9" w:firstLine="426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оказание помощи инвалидам в преодолении барьеров, мешающих получению ими </w:t>
      </w:r>
      <w:proofErr w:type="gramStart"/>
      <w:r w:rsidRPr="00B26DA5">
        <w:rPr>
          <w:sz w:val="26"/>
          <w:szCs w:val="26"/>
        </w:rPr>
        <w:t>муниципальной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услуги</w:t>
      </w:r>
      <w:proofErr w:type="gramEnd"/>
      <w:r w:rsidRPr="00B26DA5">
        <w:rPr>
          <w:sz w:val="26"/>
          <w:szCs w:val="26"/>
        </w:rPr>
        <w:t>;</w:t>
      </w:r>
    </w:p>
    <w:p w:rsidR="009A7F37" w:rsidRPr="00B26DA5" w:rsidRDefault="002B029E" w:rsidP="00601639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6"/>
          <w:szCs w:val="26"/>
        </w:rPr>
      </w:pPr>
      <w:r w:rsidRPr="00B26DA5">
        <w:rPr>
          <w:sz w:val="26"/>
          <w:szCs w:val="26"/>
        </w:rPr>
        <w:t xml:space="preserve">8) </w:t>
      </w:r>
      <w:r w:rsidR="009A7F37" w:rsidRPr="00B26DA5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B029E" w:rsidRPr="00B26DA5" w:rsidRDefault="002B029E" w:rsidP="00601639">
      <w:pPr>
        <w:tabs>
          <w:tab w:val="left" w:pos="851"/>
          <w:tab w:val="left" w:pos="1766"/>
        </w:tabs>
        <w:ind w:right="9"/>
        <w:rPr>
          <w:sz w:val="26"/>
          <w:szCs w:val="26"/>
        </w:rPr>
      </w:pPr>
    </w:p>
    <w:p w:rsidR="002B029E" w:rsidRPr="007A7F2E" w:rsidRDefault="002B029E" w:rsidP="00601639">
      <w:pPr>
        <w:tabs>
          <w:tab w:val="left" w:pos="851"/>
          <w:tab w:val="left" w:pos="1766"/>
        </w:tabs>
        <w:ind w:right="9" w:firstLine="567"/>
        <w:rPr>
          <w:b/>
          <w:sz w:val="26"/>
          <w:szCs w:val="26"/>
        </w:rPr>
      </w:pPr>
      <w:r w:rsidRPr="007A7F2E">
        <w:rPr>
          <w:b/>
          <w:sz w:val="26"/>
          <w:szCs w:val="26"/>
        </w:rPr>
        <w:t>1</w:t>
      </w:r>
      <w:r w:rsidR="00961709" w:rsidRPr="007A7F2E">
        <w:rPr>
          <w:b/>
          <w:sz w:val="26"/>
          <w:szCs w:val="26"/>
        </w:rPr>
        <w:t>8</w:t>
      </w:r>
      <w:r w:rsidRPr="007A7F2E">
        <w:rPr>
          <w:b/>
          <w:sz w:val="26"/>
          <w:szCs w:val="26"/>
        </w:rPr>
        <w:t>. Показатели доступности и качества Муниципальной услуги</w:t>
      </w:r>
    </w:p>
    <w:p w:rsidR="002B029E" w:rsidRPr="00B26DA5" w:rsidRDefault="002B029E" w:rsidP="00601639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961709" w:rsidRPr="00B26DA5">
        <w:rPr>
          <w:rStyle w:val="a4"/>
          <w:color w:val="000000"/>
          <w:sz w:val="26"/>
          <w:szCs w:val="26"/>
        </w:rPr>
        <w:t>8</w:t>
      </w:r>
      <w:r w:rsidRPr="00B26DA5">
        <w:rPr>
          <w:rStyle w:val="a4"/>
          <w:color w:val="000000"/>
          <w:sz w:val="26"/>
          <w:szCs w:val="26"/>
        </w:rPr>
        <w:t>.1. Оценка доступности и качества предоставления Муниципальной услуги должна осуществляться по следующим показателям:</w:t>
      </w:r>
    </w:p>
    <w:p w:rsidR="002B029E" w:rsidRPr="00B26DA5" w:rsidRDefault="002B029E" w:rsidP="00601639">
      <w:pPr>
        <w:pStyle w:val="a3"/>
        <w:tabs>
          <w:tab w:val="left" w:pos="851"/>
          <w:tab w:val="left" w:pos="1009"/>
        </w:tabs>
        <w:ind w:left="0" w:right="23" w:firstLine="567"/>
        <w:jc w:val="both"/>
        <w:rPr>
          <w:sz w:val="26"/>
          <w:szCs w:val="26"/>
        </w:rPr>
      </w:pPr>
      <w:proofErr w:type="gramStart"/>
      <w:r w:rsidRPr="00B26DA5">
        <w:rPr>
          <w:rStyle w:val="a4"/>
          <w:color w:val="000000"/>
          <w:sz w:val="26"/>
          <w:szCs w:val="26"/>
        </w:rPr>
        <w:t>а)</w:t>
      </w:r>
      <w:r w:rsidRPr="00B26DA5">
        <w:rPr>
          <w:rStyle w:val="a4"/>
          <w:color w:val="000000"/>
          <w:sz w:val="26"/>
          <w:szCs w:val="26"/>
        </w:rPr>
        <w:tab/>
      </w:r>
      <w:proofErr w:type="gramEnd"/>
      <w:r w:rsidRPr="00B26DA5">
        <w:rPr>
          <w:rStyle w:val="a4"/>
          <w:color w:val="000000"/>
          <w:sz w:val="26"/>
          <w:szCs w:val="26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2B029E" w:rsidRPr="00B26DA5" w:rsidRDefault="002B029E" w:rsidP="00601639">
      <w:pPr>
        <w:pStyle w:val="a3"/>
        <w:tabs>
          <w:tab w:val="left" w:pos="1023"/>
        </w:tabs>
        <w:ind w:left="23" w:right="23" w:firstLine="720"/>
        <w:jc w:val="both"/>
        <w:rPr>
          <w:sz w:val="26"/>
          <w:szCs w:val="26"/>
        </w:rPr>
      </w:pPr>
      <w:proofErr w:type="gramStart"/>
      <w:r w:rsidRPr="00B26DA5">
        <w:rPr>
          <w:rStyle w:val="a4"/>
          <w:color w:val="000000"/>
          <w:sz w:val="26"/>
          <w:szCs w:val="26"/>
        </w:rPr>
        <w:t>б)</w:t>
      </w:r>
      <w:r w:rsidRPr="00B26DA5">
        <w:rPr>
          <w:rStyle w:val="a4"/>
          <w:color w:val="000000"/>
          <w:sz w:val="26"/>
          <w:szCs w:val="26"/>
        </w:rPr>
        <w:tab/>
      </w:r>
      <w:proofErr w:type="gramEnd"/>
      <w:r w:rsidRPr="00B26DA5">
        <w:rPr>
          <w:rStyle w:val="a4"/>
          <w:color w:val="000000"/>
          <w:sz w:val="26"/>
          <w:szCs w:val="26"/>
        </w:rPr>
        <w:t>возможность выбора Заявителем форм предоставления Муниципальной услуги, в том числе с использованием ЕПГУ;</w:t>
      </w:r>
    </w:p>
    <w:p w:rsidR="002B029E" w:rsidRPr="00B26DA5" w:rsidRDefault="002B029E" w:rsidP="00601639">
      <w:pPr>
        <w:pStyle w:val="a3"/>
        <w:tabs>
          <w:tab w:val="left" w:pos="1018"/>
        </w:tabs>
        <w:ind w:left="23" w:right="23" w:firstLine="720"/>
        <w:jc w:val="both"/>
        <w:rPr>
          <w:sz w:val="26"/>
          <w:szCs w:val="26"/>
        </w:rPr>
      </w:pPr>
      <w:proofErr w:type="gramStart"/>
      <w:r w:rsidRPr="00B26DA5">
        <w:rPr>
          <w:rStyle w:val="a4"/>
          <w:color w:val="000000"/>
          <w:sz w:val="26"/>
          <w:szCs w:val="26"/>
        </w:rPr>
        <w:t>в)</w:t>
      </w:r>
      <w:r w:rsidRPr="00B26DA5">
        <w:rPr>
          <w:rStyle w:val="a4"/>
          <w:color w:val="000000"/>
          <w:sz w:val="26"/>
          <w:szCs w:val="26"/>
        </w:rPr>
        <w:tab/>
      </w:r>
      <w:proofErr w:type="gramEnd"/>
      <w:r w:rsidRPr="00B26DA5">
        <w:rPr>
          <w:rStyle w:val="a4"/>
          <w:color w:val="000000"/>
          <w:sz w:val="26"/>
          <w:szCs w:val="26"/>
        </w:rPr>
        <w:t>возможность обращения за получением Муниципальной услуги в электронной форме посредством ЕПГУ;</w:t>
      </w:r>
    </w:p>
    <w:p w:rsidR="002B029E" w:rsidRPr="00B26DA5" w:rsidRDefault="00E728DE" w:rsidP="00601639">
      <w:pPr>
        <w:pStyle w:val="a3"/>
        <w:tabs>
          <w:tab w:val="left" w:pos="1004"/>
        </w:tabs>
        <w:ind w:left="23" w:right="23" w:firstLine="720"/>
        <w:jc w:val="both"/>
        <w:rPr>
          <w:sz w:val="26"/>
          <w:szCs w:val="26"/>
        </w:rPr>
      </w:pPr>
      <w:proofErr w:type="gramStart"/>
      <w:r w:rsidRPr="00B26DA5">
        <w:rPr>
          <w:rStyle w:val="a4"/>
          <w:color w:val="000000"/>
          <w:sz w:val="26"/>
          <w:szCs w:val="26"/>
        </w:rPr>
        <w:t>г</w:t>
      </w:r>
      <w:r w:rsidR="002B029E" w:rsidRPr="00B26DA5">
        <w:rPr>
          <w:rStyle w:val="a4"/>
          <w:color w:val="000000"/>
          <w:sz w:val="26"/>
          <w:szCs w:val="26"/>
        </w:rPr>
        <w:t>)</w:t>
      </w:r>
      <w:r w:rsidR="002B029E" w:rsidRPr="00B26DA5">
        <w:rPr>
          <w:rStyle w:val="a4"/>
          <w:color w:val="000000"/>
          <w:sz w:val="26"/>
          <w:szCs w:val="26"/>
        </w:rPr>
        <w:tab/>
      </w:r>
      <w:proofErr w:type="gramEnd"/>
      <w:r w:rsidR="002B029E" w:rsidRPr="00B26DA5">
        <w:rPr>
          <w:rStyle w:val="a4"/>
          <w:color w:val="000000"/>
          <w:sz w:val="26"/>
          <w:szCs w:val="26"/>
        </w:rPr>
        <w:t xml:space="preserve">доступность обращения за предоставлением Муниципальной услуги, в том числе для инвалидов и других </w:t>
      </w:r>
      <w:r w:rsidR="002760A0" w:rsidRPr="00B26DA5">
        <w:rPr>
          <w:rStyle w:val="a4"/>
          <w:color w:val="000000"/>
          <w:sz w:val="26"/>
          <w:szCs w:val="26"/>
        </w:rPr>
        <w:t xml:space="preserve"> </w:t>
      </w:r>
      <w:r w:rsidR="002B029E" w:rsidRPr="00B26DA5">
        <w:rPr>
          <w:rStyle w:val="a4"/>
          <w:color w:val="000000"/>
          <w:sz w:val="26"/>
          <w:szCs w:val="26"/>
        </w:rPr>
        <w:t>маломобильных</w:t>
      </w:r>
      <w:r w:rsidR="002760A0" w:rsidRPr="00B26DA5">
        <w:rPr>
          <w:rStyle w:val="a4"/>
          <w:color w:val="000000"/>
          <w:sz w:val="26"/>
          <w:szCs w:val="26"/>
        </w:rPr>
        <w:t xml:space="preserve"> </w:t>
      </w:r>
      <w:r w:rsidR="002B029E" w:rsidRPr="00B26DA5">
        <w:rPr>
          <w:rStyle w:val="a4"/>
          <w:color w:val="000000"/>
          <w:sz w:val="26"/>
          <w:szCs w:val="26"/>
        </w:rPr>
        <w:t xml:space="preserve"> групп населения;</w:t>
      </w:r>
    </w:p>
    <w:p w:rsidR="002B029E" w:rsidRPr="00B26DA5" w:rsidRDefault="00E728DE" w:rsidP="00601639">
      <w:pPr>
        <w:pStyle w:val="a3"/>
        <w:tabs>
          <w:tab w:val="left" w:pos="1009"/>
        </w:tabs>
        <w:ind w:left="23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д</w:t>
      </w:r>
      <w:r w:rsidR="002B029E" w:rsidRPr="00B26DA5">
        <w:rPr>
          <w:rStyle w:val="a4"/>
          <w:color w:val="000000"/>
          <w:sz w:val="26"/>
          <w:szCs w:val="26"/>
        </w:rPr>
        <w:t>)</w:t>
      </w:r>
      <w:r w:rsidR="009304A5" w:rsidRPr="00B26DA5">
        <w:rPr>
          <w:rStyle w:val="a4"/>
          <w:color w:val="000000"/>
          <w:sz w:val="26"/>
          <w:szCs w:val="26"/>
        </w:rPr>
        <w:t xml:space="preserve"> </w:t>
      </w:r>
      <w:r w:rsidR="002B029E" w:rsidRPr="00B26DA5">
        <w:rPr>
          <w:rStyle w:val="a4"/>
          <w:color w:val="000000"/>
          <w:sz w:val="26"/>
          <w:szCs w:val="26"/>
        </w:rPr>
        <w:t xml:space="preserve">соблюдения установленного времени ожидания в очереди при получении </w:t>
      </w:r>
      <w:r w:rsidR="002B029E" w:rsidRPr="00B26DA5">
        <w:rPr>
          <w:rStyle w:val="a4"/>
          <w:color w:val="000000"/>
          <w:sz w:val="26"/>
          <w:szCs w:val="26"/>
        </w:rPr>
        <w:lastRenderedPageBreak/>
        <w:t>результата предоставления Муниципальной услуги;</w:t>
      </w:r>
    </w:p>
    <w:p w:rsidR="002B029E" w:rsidRPr="00B26DA5" w:rsidRDefault="00E728DE" w:rsidP="00601639">
      <w:pPr>
        <w:pStyle w:val="a3"/>
        <w:tabs>
          <w:tab w:val="left" w:pos="1018"/>
        </w:tabs>
        <w:ind w:left="23" w:right="23" w:firstLine="720"/>
        <w:jc w:val="both"/>
        <w:rPr>
          <w:sz w:val="26"/>
          <w:szCs w:val="26"/>
        </w:rPr>
      </w:pPr>
      <w:proofErr w:type="gramStart"/>
      <w:r w:rsidRPr="00B26DA5">
        <w:rPr>
          <w:rStyle w:val="a4"/>
          <w:color w:val="000000"/>
          <w:sz w:val="26"/>
          <w:szCs w:val="26"/>
        </w:rPr>
        <w:t>е</w:t>
      </w:r>
      <w:r w:rsidR="002B029E" w:rsidRPr="00B26DA5">
        <w:rPr>
          <w:rStyle w:val="a4"/>
          <w:color w:val="000000"/>
          <w:sz w:val="26"/>
          <w:szCs w:val="26"/>
        </w:rPr>
        <w:t>)</w:t>
      </w:r>
      <w:r w:rsidR="002B029E" w:rsidRPr="00B26DA5">
        <w:rPr>
          <w:rStyle w:val="a4"/>
          <w:color w:val="000000"/>
          <w:sz w:val="26"/>
          <w:szCs w:val="26"/>
        </w:rPr>
        <w:tab/>
      </w:r>
      <w:proofErr w:type="gramEnd"/>
      <w:r w:rsidR="002B029E" w:rsidRPr="00B26DA5">
        <w:rPr>
          <w:rStyle w:val="a4"/>
          <w:color w:val="000000"/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B029E" w:rsidRPr="00B26DA5" w:rsidRDefault="00E728DE" w:rsidP="00601639">
      <w:pPr>
        <w:pStyle w:val="a3"/>
        <w:tabs>
          <w:tab w:val="left" w:pos="1009"/>
        </w:tabs>
        <w:ind w:left="23" w:right="23" w:firstLine="720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ж</w:t>
      </w:r>
      <w:r w:rsidR="009304A5" w:rsidRPr="00B26DA5">
        <w:rPr>
          <w:rStyle w:val="a4"/>
          <w:color w:val="000000"/>
          <w:sz w:val="26"/>
          <w:szCs w:val="26"/>
        </w:rPr>
        <w:t xml:space="preserve">) </w:t>
      </w:r>
      <w:r w:rsidR="002B029E" w:rsidRPr="00B26DA5">
        <w:rPr>
          <w:rStyle w:val="a4"/>
          <w:color w:val="000000"/>
          <w:sz w:val="26"/>
          <w:szCs w:val="26"/>
        </w:rPr>
        <w:t>отсутствие обоснованных жалоб со стороны граждан по результатам предоставления Муниципальной услуги;</w:t>
      </w:r>
    </w:p>
    <w:p w:rsidR="002B029E" w:rsidRPr="00B26DA5" w:rsidRDefault="00E728DE" w:rsidP="00601639">
      <w:pPr>
        <w:pStyle w:val="a3"/>
        <w:tabs>
          <w:tab w:val="left" w:pos="1014"/>
        </w:tabs>
        <w:ind w:left="23" w:right="23" w:firstLine="720"/>
        <w:jc w:val="both"/>
        <w:rPr>
          <w:sz w:val="26"/>
          <w:szCs w:val="26"/>
        </w:rPr>
      </w:pPr>
      <w:proofErr w:type="gramStart"/>
      <w:r w:rsidRPr="00B26DA5">
        <w:rPr>
          <w:rStyle w:val="a4"/>
          <w:color w:val="000000"/>
          <w:sz w:val="26"/>
          <w:szCs w:val="26"/>
        </w:rPr>
        <w:t>з</w:t>
      </w:r>
      <w:r w:rsidR="002B029E" w:rsidRPr="00B26DA5">
        <w:rPr>
          <w:rStyle w:val="a4"/>
          <w:color w:val="000000"/>
          <w:sz w:val="26"/>
          <w:szCs w:val="26"/>
        </w:rPr>
        <w:t>)</w:t>
      </w:r>
      <w:r w:rsidR="002B029E" w:rsidRPr="00B26DA5">
        <w:rPr>
          <w:rStyle w:val="a4"/>
          <w:color w:val="000000"/>
          <w:sz w:val="26"/>
          <w:szCs w:val="26"/>
        </w:rPr>
        <w:tab/>
      </w:r>
      <w:proofErr w:type="gramEnd"/>
      <w:r w:rsidR="002B029E" w:rsidRPr="00B26DA5">
        <w:rPr>
          <w:rStyle w:val="a4"/>
          <w:color w:val="000000"/>
          <w:sz w:val="26"/>
          <w:szCs w:val="26"/>
        </w:rPr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2B029E" w:rsidRPr="00B26DA5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</w:t>
      </w:r>
      <w:r w:rsidR="00961709" w:rsidRPr="00B26DA5">
        <w:rPr>
          <w:rStyle w:val="a4"/>
          <w:color w:val="000000"/>
          <w:sz w:val="26"/>
          <w:szCs w:val="26"/>
        </w:rPr>
        <w:t>8</w:t>
      </w:r>
      <w:r w:rsidRPr="00B26DA5">
        <w:rPr>
          <w:rStyle w:val="a4"/>
          <w:color w:val="000000"/>
          <w:sz w:val="26"/>
          <w:szCs w:val="26"/>
        </w:rPr>
        <w:t>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2B029E" w:rsidRPr="00B26DA5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  <w:sz w:val="26"/>
          <w:szCs w:val="26"/>
        </w:rPr>
      </w:pPr>
    </w:p>
    <w:p w:rsidR="002B029E" w:rsidRPr="007A7F2E" w:rsidRDefault="002B029E" w:rsidP="00601639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bookmarkStart w:id="47" w:name="bookmark30"/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961709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9</w:t>
      </w:r>
      <w:r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>. Способы предоставления Заявителем документов, необходимых для</w:t>
      </w:r>
      <w:bookmarkStart w:id="48" w:name="bookmark31"/>
      <w:bookmarkEnd w:id="47"/>
      <w:r w:rsidR="009304A5" w:rsidRPr="007A7F2E">
        <w:rPr>
          <w:rStyle w:val="5"/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7A7F2E">
        <w:rPr>
          <w:rStyle w:val="3"/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получения Муниципальной услуги</w:t>
      </w:r>
      <w:bookmarkEnd w:id="48"/>
    </w:p>
    <w:p w:rsidR="002B029E" w:rsidRPr="00B26DA5" w:rsidRDefault="002B029E" w:rsidP="00601639">
      <w:pPr>
        <w:pStyle w:val="5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B029E" w:rsidRPr="00B26DA5" w:rsidRDefault="00961709" w:rsidP="00601639">
      <w:pPr>
        <w:pStyle w:val="a3"/>
        <w:tabs>
          <w:tab w:val="left" w:pos="1234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19.1. </w:t>
      </w:r>
      <w:r w:rsidR="002B029E" w:rsidRPr="00B26DA5">
        <w:rPr>
          <w:rStyle w:val="a4"/>
          <w:color w:val="000000"/>
          <w:sz w:val="26"/>
          <w:szCs w:val="26"/>
        </w:rPr>
        <w:t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2B029E" w:rsidRPr="00B26DA5" w:rsidRDefault="00961709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19.2. </w:t>
      </w:r>
      <w:r w:rsidR="002B029E" w:rsidRPr="00B26DA5">
        <w:rPr>
          <w:rStyle w:val="a4"/>
          <w:color w:val="000000"/>
          <w:sz w:val="26"/>
          <w:szCs w:val="26"/>
        </w:rPr>
        <w:t>Для получения Муниципальной услуги Заявитель авторизуется на ЕПГУ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2B029E" w:rsidRPr="00B26DA5" w:rsidRDefault="00961709" w:rsidP="00601639">
      <w:pPr>
        <w:pStyle w:val="a3"/>
        <w:tabs>
          <w:tab w:val="left" w:pos="1455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19.3. </w:t>
      </w:r>
      <w:r w:rsidR="002B029E" w:rsidRPr="00B26DA5">
        <w:rPr>
          <w:rStyle w:val="a4"/>
          <w:color w:val="000000"/>
          <w:sz w:val="26"/>
          <w:szCs w:val="26"/>
        </w:rPr>
        <w:t>Заполненное Заявление отправляется Заявителем в Администрацию.</w:t>
      </w:r>
    </w:p>
    <w:p w:rsidR="002B029E" w:rsidRPr="00B26DA5" w:rsidRDefault="00961709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19.4. </w:t>
      </w:r>
      <w:r w:rsidR="002B029E" w:rsidRPr="00B26DA5">
        <w:rPr>
          <w:rStyle w:val="a4"/>
          <w:color w:val="000000"/>
          <w:sz w:val="26"/>
          <w:szCs w:val="26"/>
        </w:rPr>
        <w:t xml:space="preserve">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области. </w:t>
      </w:r>
    </w:p>
    <w:p w:rsidR="002B029E" w:rsidRPr="00B26DA5" w:rsidRDefault="00961709" w:rsidP="00601639">
      <w:pPr>
        <w:pStyle w:val="a3"/>
        <w:tabs>
          <w:tab w:val="left" w:pos="1302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19.5. </w:t>
      </w:r>
      <w:r w:rsidR="002B029E" w:rsidRPr="00B26DA5">
        <w:rPr>
          <w:rStyle w:val="a4"/>
          <w:color w:val="000000"/>
          <w:sz w:val="26"/>
          <w:szCs w:val="26"/>
        </w:rPr>
        <w:t>Заявитель уведомляется о получении Администрацией Заявления</w:t>
      </w:r>
      <w:r w:rsidR="002760A0" w:rsidRPr="00B26DA5">
        <w:rPr>
          <w:rStyle w:val="a4"/>
          <w:color w:val="000000"/>
          <w:sz w:val="26"/>
          <w:szCs w:val="26"/>
        </w:rPr>
        <w:t xml:space="preserve"> </w:t>
      </w:r>
      <w:r w:rsidR="002B029E" w:rsidRPr="00B26DA5">
        <w:rPr>
          <w:rStyle w:val="a4"/>
          <w:color w:val="000000"/>
          <w:sz w:val="26"/>
          <w:szCs w:val="26"/>
        </w:rPr>
        <w:t>в день подачи Заявления посредством изменения статуса заявления в Личном кабинете Заявителя на ЕПГУ.</w:t>
      </w:r>
    </w:p>
    <w:p w:rsidR="002B029E" w:rsidRPr="00B26DA5" w:rsidRDefault="00961709" w:rsidP="00601639">
      <w:pPr>
        <w:pStyle w:val="a3"/>
        <w:tabs>
          <w:tab w:val="left" w:pos="1402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19.6. </w:t>
      </w:r>
      <w:r w:rsidR="002B029E" w:rsidRPr="00B26DA5">
        <w:rPr>
          <w:rStyle w:val="a4"/>
          <w:color w:val="000000"/>
          <w:sz w:val="26"/>
          <w:szCs w:val="26"/>
        </w:rPr>
        <w:t>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2B029E" w:rsidRPr="00B26DA5" w:rsidRDefault="00961709" w:rsidP="00601639">
      <w:pPr>
        <w:pStyle w:val="a3"/>
        <w:tabs>
          <w:tab w:val="left" w:pos="1282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19.7. </w:t>
      </w:r>
      <w:r w:rsidR="002B029E" w:rsidRPr="00B26DA5">
        <w:rPr>
          <w:rStyle w:val="a4"/>
          <w:color w:val="000000"/>
          <w:sz w:val="26"/>
          <w:szCs w:val="26"/>
        </w:rPr>
        <w:t>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2B029E" w:rsidRPr="00B26DA5" w:rsidRDefault="00961709" w:rsidP="00601639">
      <w:pPr>
        <w:pStyle w:val="a3"/>
        <w:tabs>
          <w:tab w:val="left" w:pos="1244"/>
        </w:tabs>
        <w:autoSpaceDE/>
        <w:autoSpaceDN/>
        <w:ind w:left="23" w:right="23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19.8.</w:t>
      </w:r>
      <w:r w:rsidR="002B029E" w:rsidRPr="00B26DA5">
        <w:rPr>
          <w:rStyle w:val="a4"/>
          <w:color w:val="000000"/>
          <w:sz w:val="26"/>
          <w:szCs w:val="26"/>
        </w:rPr>
        <w:t xml:space="preserve">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2B029E" w:rsidRPr="00B26DA5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  <w:sz w:val="26"/>
          <w:szCs w:val="26"/>
        </w:rPr>
      </w:pPr>
      <w:bookmarkStart w:id="49" w:name="bookmark32"/>
      <w:r w:rsidRPr="00B26DA5">
        <w:rPr>
          <w:rStyle w:val="a4"/>
          <w:color w:val="000000"/>
          <w:sz w:val="26"/>
          <w:szCs w:val="26"/>
        </w:rPr>
        <w:t>19</w:t>
      </w:r>
      <w:r w:rsidR="002B029E" w:rsidRPr="00B26DA5">
        <w:rPr>
          <w:rStyle w:val="a4"/>
          <w:color w:val="000000"/>
          <w:sz w:val="26"/>
          <w:szCs w:val="26"/>
        </w:rPr>
        <w:t>.9.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49"/>
    </w:p>
    <w:p w:rsidR="00961709" w:rsidRPr="00B26DA5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  <w:sz w:val="26"/>
          <w:szCs w:val="26"/>
        </w:rPr>
      </w:pPr>
    </w:p>
    <w:p w:rsidR="00961709" w:rsidRPr="00B26DA5" w:rsidRDefault="00961709" w:rsidP="00601639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bookmarkStart w:id="50" w:name="bookmark39"/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20</w:t>
      </w:r>
      <w:r w:rsidRPr="00B26DA5">
        <w:rPr>
          <w:rStyle w:val="3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ru-RU"/>
        </w:rPr>
        <w:t xml:space="preserve">. </w:t>
      </w:r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Требования к организации предоставления Муниципальной услуги в электронной форме</w:t>
      </w:r>
      <w:bookmarkEnd w:id="50"/>
    </w:p>
    <w:p w:rsidR="00961709" w:rsidRPr="00B26DA5" w:rsidRDefault="00D0727E" w:rsidP="00601639">
      <w:pPr>
        <w:pStyle w:val="a3"/>
        <w:tabs>
          <w:tab w:val="left" w:pos="1369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20.1. </w:t>
      </w:r>
      <w:r w:rsidR="00961709" w:rsidRPr="00B26DA5">
        <w:rPr>
          <w:rStyle w:val="a4"/>
          <w:color w:val="000000"/>
          <w:sz w:val="26"/>
          <w:szCs w:val="26"/>
        </w:rPr>
        <w:t>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</w:t>
      </w:r>
      <w:r w:rsidRPr="00B26DA5">
        <w:rPr>
          <w:rStyle w:val="a4"/>
          <w:color w:val="000000"/>
          <w:sz w:val="26"/>
          <w:szCs w:val="26"/>
        </w:rPr>
        <w:t>.</w:t>
      </w:r>
    </w:p>
    <w:p w:rsidR="00961709" w:rsidRPr="00B26DA5" w:rsidRDefault="00D0727E" w:rsidP="00601639">
      <w:pPr>
        <w:pStyle w:val="a3"/>
        <w:tabs>
          <w:tab w:val="left" w:pos="144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 xml:space="preserve">20.2. </w:t>
      </w:r>
      <w:r w:rsidR="00961709" w:rsidRPr="00B26DA5">
        <w:rPr>
          <w:rStyle w:val="a4"/>
          <w:color w:val="000000"/>
          <w:sz w:val="26"/>
          <w:szCs w:val="26"/>
        </w:rPr>
        <w:t>При предоставлении Муниципальной услуги в электронной форме осуществляются:</w:t>
      </w:r>
    </w:p>
    <w:p w:rsidR="00961709" w:rsidRPr="00B26DA5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ab/>
      </w:r>
      <w:r w:rsidR="00961709" w:rsidRPr="00B26DA5">
        <w:rPr>
          <w:rStyle w:val="a4"/>
          <w:color w:val="000000"/>
          <w:sz w:val="26"/>
          <w:szCs w:val="26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961709" w:rsidRPr="00B26DA5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ab/>
      </w:r>
      <w:r w:rsidR="00961709" w:rsidRPr="00B26DA5">
        <w:rPr>
          <w:rStyle w:val="a4"/>
          <w:color w:val="000000"/>
          <w:sz w:val="26"/>
          <w:szCs w:val="26"/>
        </w:rPr>
        <w:t>подача заявления</w:t>
      </w:r>
      <w:r w:rsidRPr="00B26DA5">
        <w:rPr>
          <w:rStyle w:val="a4"/>
          <w:color w:val="000000"/>
          <w:sz w:val="26"/>
          <w:szCs w:val="26"/>
        </w:rPr>
        <w:t xml:space="preserve"> для записи на прием и выбора даты и времени</w:t>
      </w:r>
      <w:r w:rsidR="00961709" w:rsidRPr="00B26DA5">
        <w:rPr>
          <w:rStyle w:val="a4"/>
          <w:color w:val="000000"/>
          <w:sz w:val="26"/>
          <w:szCs w:val="26"/>
        </w:rPr>
        <w:t xml:space="preserve"> предоставлени</w:t>
      </w:r>
      <w:r w:rsidRPr="00B26DA5">
        <w:rPr>
          <w:rStyle w:val="a4"/>
          <w:color w:val="000000"/>
          <w:sz w:val="26"/>
          <w:szCs w:val="26"/>
        </w:rPr>
        <w:t>я</w:t>
      </w:r>
      <w:r w:rsidR="00961709" w:rsidRPr="00B26DA5">
        <w:rPr>
          <w:rStyle w:val="a4"/>
          <w:color w:val="000000"/>
          <w:sz w:val="26"/>
          <w:szCs w:val="26"/>
        </w:rPr>
        <w:t xml:space="preserve"> Муниципальной услуги в Администрацию с использованием ЕПГУ;</w:t>
      </w:r>
    </w:p>
    <w:p w:rsidR="00961709" w:rsidRPr="00B26DA5" w:rsidRDefault="00961709" w:rsidP="00CC4AA5">
      <w:pPr>
        <w:pStyle w:val="a3"/>
        <w:tabs>
          <w:tab w:val="left" w:pos="1057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поступление Заявления и документов, необходимых для предоставления Муниципальной услуги, с ЕПГУ в региональную систему межведомственного электронного взаимодействия (РСМЭВ);</w:t>
      </w:r>
    </w:p>
    <w:p w:rsidR="00961709" w:rsidRPr="00B26DA5" w:rsidRDefault="00961709" w:rsidP="00CC4AA5">
      <w:pPr>
        <w:pStyle w:val="a3"/>
        <w:tabs>
          <w:tab w:val="left" w:pos="111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обработка и регистрация Заявления для предоставления Муниципальной услуги в РСМЭВ;</w:t>
      </w:r>
    </w:p>
    <w:p w:rsidR="00961709" w:rsidRPr="00B26DA5" w:rsidRDefault="00961709" w:rsidP="00CC4AA5">
      <w:pPr>
        <w:pStyle w:val="a3"/>
        <w:tabs>
          <w:tab w:val="left" w:pos="118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961709" w:rsidRPr="00B26DA5" w:rsidRDefault="00961709" w:rsidP="00CC4AA5">
      <w:pPr>
        <w:pStyle w:val="a3"/>
        <w:tabs>
          <w:tab w:val="left" w:pos="1220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 w:rsidR="00961709" w:rsidRPr="00B26DA5" w:rsidRDefault="00961709" w:rsidP="00CC4AA5">
      <w:pPr>
        <w:pStyle w:val="a3"/>
        <w:tabs>
          <w:tab w:val="left" w:pos="106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961709" w:rsidRPr="00B26DA5" w:rsidRDefault="00961709" w:rsidP="00CC4AA5">
      <w:pPr>
        <w:pStyle w:val="a3"/>
        <w:tabs>
          <w:tab w:val="left" w:pos="1158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a4"/>
          <w:color w:val="000000"/>
          <w:sz w:val="26"/>
          <w:szCs w:val="26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2B029E" w:rsidRPr="00B26DA5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sz w:val="26"/>
          <w:szCs w:val="26"/>
        </w:rPr>
      </w:pPr>
    </w:p>
    <w:p w:rsidR="00B13DF8" w:rsidRPr="00B26DA5" w:rsidRDefault="00B13DF8" w:rsidP="00601639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val="ru-RU"/>
        </w:rPr>
      </w:pPr>
      <w:bookmarkStart w:id="51" w:name="bookmark42"/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</w:rPr>
        <w:t>III</w:t>
      </w:r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51"/>
    </w:p>
    <w:p w:rsidR="00B13DF8" w:rsidRPr="00B26DA5" w:rsidRDefault="00B13DF8" w:rsidP="00601639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bookmarkStart w:id="52" w:name="bookmark43"/>
      <w:bookmarkStart w:id="53" w:name="bookmark44"/>
      <w:bookmarkStart w:id="54" w:name="bookmark45"/>
    </w:p>
    <w:p w:rsidR="00B13DF8" w:rsidRPr="00B26DA5" w:rsidRDefault="00B13DF8" w:rsidP="00601639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52"/>
      <w:bookmarkEnd w:id="53"/>
      <w:bookmarkEnd w:id="54"/>
    </w:p>
    <w:p w:rsidR="000A5696" w:rsidRPr="00B26DA5" w:rsidRDefault="000A5696" w:rsidP="00601639">
      <w:pPr>
        <w:pStyle w:val="a3"/>
        <w:ind w:left="0"/>
        <w:rPr>
          <w:sz w:val="26"/>
          <w:szCs w:val="26"/>
        </w:rPr>
      </w:pPr>
    </w:p>
    <w:p w:rsidR="000A5696" w:rsidRPr="007A7F2E" w:rsidRDefault="00796741" w:rsidP="00601639">
      <w:pPr>
        <w:tabs>
          <w:tab w:val="left" w:pos="284"/>
        </w:tabs>
        <w:ind w:firstLine="567"/>
        <w:rPr>
          <w:b/>
          <w:sz w:val="26"/>
          <w:szCs w:val="26"/>
        </w:rPr>
      </w:pPr>
      <w:r w:rsidRPr="007A7F2E">
        <w:rPr>
          <w:b/>
          <w:sz w:val="26"/>
          <w:szCs w:val="26"/>
        </w:rPr>
        <w:t xml:space="preserve">21. </w:t>
      </w:r>
      <w:r w:rsidR="007B79C0" w:rsidRPr="007A7F2E">
        <w:rPr>
          <w:b/>
          <w:sz w:val="26"/>
          <w:szCs w:val="26"/>
        </w:rPr>
        <w:t xml:space="preserve">Последовательность </w:t>
      </w:r>
      <w:proofErr w:type="gramStart"/>
      <w:r w:rsidR="007B79C0" w:rsidRPr="007A7F2E">
        <w:rPr>
          <w:b/>
          <w:sz w:val="26"/>
          <w:szCs w:val="26"/>
        </w:rPr>
        <w:t>административных</w:t>
      </w:r>
      <w:r w:rsidR="002760A0" w:rsidRPr="007A7F2E">
        <w:rPr>
          <w:b/>
          <w:sz w:val="26"/>
          <w:szCs w:val="26"/>
        </w:rPr>
        <w:t xml:space="preserve">  </w:t>
      </w:r>
      <w:r w:rsidR="007B79C0" w:rsidRPr="007A7F2E">
        <w:rPr>
          <w:b/>
          <w:sz w:val="26"/>
          <w:szCs w:val="26"/>
        </w:rPr>
        <w:t>процедур</w:t>
      </w:r>
      <w:proofErr w:type="gramEnd"/>
      <w:r w:rsidR="007B79C0" w:rsidRPr="007A7F2E">
        <w:rPr>
          <w:b/>
          <w:sz w:val="26"/>
          <w:szCs w:val="26"/>
        </w:rPr>
        <w:t>.</w:t>
      </w:r>
    </w:p>
    <w:p w:rsidR="000A5696" w:rsidRPr="00B26DA5" w:rsidRDefault="007B79C0" w:rsidP="00601639">
      <w:pPr>
        <w:pStyle w:val="a3"/>
        <w:ind w:left="0" w:right="184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Блок-схема предоставления муниципальной услуги приведена в приложении №</w:t>
      </w:r>
      <w:r w:rsidR="00F87533" w:rsidRPr="00B26DA5">
        <w:rPr>
          <w:sz w:val="26"/>
          <w:szCs w:val="26"/>
        </w:rPr>
        <w:t>8</w:t>
      </w:r>
      <w:r w:rsidRPr="00B26DA5">
        <w:rPr>
          <w:sz w:val="26"/>
          <w:szCs w:val="26"/>
        </w:rPr>
        <w:t xml:space="preserve"> к настоящему Административному регламенту.</w:t>
      </w:r>
    </w:p>
    <w:p w:rsidR="000A5696" w:rsidRPr="00B26DA5" w:rsidRDefault="00796741" w:rsidP="00601639">
      <w:pPr>
        <w:pStyle w:val="a5"/>
        <w:tabs>
          <w:tab w:val="left" w:pos="1134"/>
        </w:tabs>
        <w:ind w:left="0" w:right="185"/>
        <w:rPr>
          <w:sz w:val="26"/>
          <w:szCs w:val="26"/>
        </w:rPr>
      </w:pPr>
      <w:r w:rsidRPr="00B26DA5">
        <w:rPr>
          <w:sz w:val="26"/>
          <w:szCs w:val="26"/>
        </w:rPr>
        <w:t xml:space="preserve">22. </w:t>
      </w:r>
      <w:r w:rsidR="007B79C0" w:rsidRPr="00B26DA5">
        <w:rPr>
          <w:sz w:val="26"/>
          <w:szCs w:val="26"/>
        </w:rPr>
        <w:t xml:space="preserve">Предоставление муниципальной услуги включает в себя следующие </w:t>
      </w:r>
      <w:proofErr w:type="gramStart"/>
      <w:r w:rsidR="007B79C0" w:rsidRPr="00B26DA5">
        <w:rPr>
          <w:sz w:val="26"/>
          <w:szCs w:val="26"/>
        </w:rPr>
        <w:t>административные</w:t>
      </w:r>
      <w:r w:rsidR="002760A0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процедуры</w:t>
      </w:r>
      <w:proofErr w:type="gramEnd"/>
      <w:r w:rsidR="007B79C0" w:rsidRPr="00B26DA5">
        <w:rPr>
          <w:sz w:val="26"/>
          <w:szCs w:val="26"/>
        </w:rPr>
        <w:t>:</w:t>
      </w:r>
    </w:p>
    <w:p w:rsidR="000A5696" w:rsidRPr="00B26DA5" w:rsidRDefault="00B4460F" w:rsidP="00601639">
      <w:pPr>
        <w:pStyle w:val="a5"/>
        <w:tabs>
          <w:tab w:val="left" w:pos="993"/>
        </w:tabs>
        <w:ind w:left="0" w:right="184"/>
        <w:rPr>
          <w:sz w:val="26"/>
          <w:szCs w:val="26"/>
        </w:rPr>
      </w:pPr>
      <w:r w:rsidRPr="00B26DA5">
        <w:rPr>
          <w:sz w:val="26"/>
          <w:szCs w:val="26"/>
        </w:rPr>
        <w:t xml:space="preserve">1) </w:t>
      </w:r>
      <w:r w:rsidR="007B79C0" w:rsidRPr="00B26DA5">
        <w:rPr>
          <w:sz w:val="26"/>
          <w:szCs w:val="26"/>
        </w:rPr>
        <w:t>прием, проверка заявления и пакета документов, представляемых заявителем</w:t>
      </w:r>
      <w:r w:rsidR="002760A0" w:rsidRPr="00B26DA5">
        <w:rPr>
          <w:sz w:val="26"/>
          <w:szCs w:val="26"/>
        </w:rPr>
        <w:t xml:space="preserve">   </w:t>
      </w:r>
      <w:r w:rsidR="007B79C0" w:rsidRPr="00B26DA5">
        <w:rPr>
          <w:sz w:val="26"/>
          <w:szCs w:val="26"/>
        </w:rPr>
        <w:t>самостоятельно;</w:t>
      </w:r>
    </w:p>
    <w:p w:rsidR="000A5696" w:rsidRPr="00B26DA5" w:rsidRDefault="00B4460F" w:rsidP="00601639">
      <w:pPr>
        <w:pStyle w:val="a5"/>
        <w:tabs>
          <w:tab w:val="left" w:pos="851"/>
        </w:tabs>
        <w:ind w:left="0" w:right="190"/>
        <w:rPr>
          <w:sz w:val="26"/>
          <w:szCs w:val="26"/>
        </w:rPr>
      </w:pPr>
      <w:r w:rsidRPr="00B26DA5">
        <w:rPr>
          <w:sz w:val="26"/>
          <w:szCs w:val="26"/>
        </w:rPr>
        <w:t xml:space="preserve">2) </w:t>
      </w:r>
      <w:r w:rsidR="008B3BDD" w:rsidRPr="00B26DA5">
        <w:rPr>
          <w:sz w:val="26"/>
          <w:szCs w:val="26"/>
        </w:rPr>
        <w:t xml:space="preserve">формирование и </w:t>
      </w:r>
      <w:r w:rsidR="007B79C0" w:rsidRPr="00B26DA5">
        <w:rPr>
          <w:sz w:val="26"/>
          <w:szCs w:val="26"/>
        </w:rPr>
        <w:t xml:space="preserve">направление межведомственных запросов в органы (организации), участвующие в </w:t>
      </w:r>
      <w:r w:rsidR="008B3BDD" w:rsidRPr="00B26DA5">
        <w:rPr>
          <w:sz w:val="26"/>
          <w:szCs w:val="26"/>
        </w:rPr>
        <w:t>предоставлении Муниципальной услуги</w:t>
      </w:r>
      <w:r w:rsidR="007B79C0" w:rsidRPr="00B26DA5">
        <w:rPr>
          <w:sz w:val="26"/>
          <w:szCs w:val="26"/>
        </w:rPr>
        <w:t>;</w:t>
      </w:r>
    </w:p>
    <w:p w:rsidR="000A5696" w:rsidRPr="00B26DA5" w:rsidRDefault="007A723A" w:rsidP="00601639">
      <w:pPr>
        <w:pStyle w:val="a5"/>
        <w:tabs>
          <w:tab w:val="left" w:pos="851"/>
        </w:tabs>
        <w:ind w:left="0" w:right="187" w:firstLine="567"/>
        <w:rPr>
          <w:sz w:val="26"/>
          <w:szCs w:val="26"/>
        </w:rPr>
      </w:pPr>
      <w:r w:rsidRPr="00B26DA5">
        <w:rPr>
          <w:sz w:val="26"/>
          <w:szCs w:val="26"/>
        </w:rPr>
        <w:t xml:space="preserve">3) </w:t>
      </w:r>
      <w:r w:rsidR="007B79C0" w:rsidRPr="00B26DA5">
        <w:rPr>
          <w:sz w:val="26"/>
          <w:szCs w:val="26"/>
        </w:rPr>
        <w:t xml:space="preserve"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</w:t>
      </w:r>
      <w:proofErr w:type="gramStart"/>
      <w:r w:rsidR="007B79C0" w:rsidRPr="00B26DA5">
        <w:rPr>
          <w:sz w:val="26"/>
          <w:szCs w:val="26"/>
        </w:rPr>
        <w:t>муниципальной</w:t>
      </w:r>
      <w:r w:rsidR="002760A0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услуги</w:t>
      </w:r>
      <w:proofErr w:type="gramEnd"/>
      <w:r w:rsidR="007B79C0" w:rsidRPr="00B26DA5">
        <w:rPr>
          <w:sz w:val="26"/>
          <w:szCs w:val="26"/>
        </w:rPr>
        <w:t>.</w:t>
      </w:r>
    </w:p>
    <w:p w:rsidR="000A5696" w:rsidRDefault="007B79C0" w:rsidP="00CC4AA5">
      <w:pPr>
        <w:pStyle w:val="a5"/>
        <w:tabs>
          <w:tab w:val="left" w:pos="1276"/>
        </w:tabs>
        <w:ind w:left="0" w:right="181"/>
        <w:rPr>
          <w:sz w:val="26"/>
          <w:szCs w:val="26"/>
        </w:rPr>
      </w:pPr>
      <w:r w:rsidRPr="00B26DA5">
        <w:rPr>
          <w:sz w:val="26"/>
          <w:szCs w:val="26"/>
        </w:rPr>
        <w:t xml:space="preserve">Последовательность и сроки выполнения административных процедур, а также требования к порядку </w:t>
      </w:r>
      <w:proofErr w:type="gramStart"/>
      <w:r w:rsidRPr="00B26DA5">
        <w:rPr>
          <w:sz w:val="26"/>
          <w:szCs w:val="26"/>
        </w:rPr>
        <w:t>их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выполнения</w:t>
      </w:r>
      <w:proofErr w:type="gramEnd"/>
      <w:r w:rsidRPr="00B26DA5">
        <w:rPr>
          <w:sz w:val="26"/>
          <w:szCs w:val="26"/>
        </w:rPr>
        <w:t>.</w:t>
      </w:r>
    </w:p>
    <w:p w:rsidR="007A7F2E" w:rsidRPr="00B26DA5" w:rsidRDefault="007A7F2E" w:rsidP="00CC4AA5">
      <w:pPr>
        <w:pStyle w:val="a5"/>
        <w:tabs>
          <w:tab w:val="left" w:pos="1276"/>
        </w:tabs>
        <w:ind w:left="0" w:right="181"/>
        <w:rPr>
          <w:sz w:val="26"/>
          <w:szCs w:val="26"/>
        </w:rPr>
      </w:pPr>
    </w:p>
    <w:p w:rsidR="000A5696" w:rsidRPr="00B26DA5" w:rsidRDefault="007A723A" w:rsidP="00601639">
      <w:pPr>
        <w:tabs>
          <w:tab w:val="left" w:pos="1276"/>
        </w:tabs>
        <w:ind w:right="189" w:firstLine="567"/>
        <w:jc w:val="both"/>
        <w:rPr>
          <w:b/>
          <w:bCs/>
          <w:sz w:val="26"/>
          <w:szCs w:val="26"/>
        </w:rPr>
      </w:pPr>
      <w:r w:rsidRPr="00B26DA5">
        <w:rPr>
          <w:b/>
          <w:bCs/>
          <w:sz w:val="26"/>
          <w:szCs w:val="26"/>
        </w:rPr>
        <w:lastRenderedPageBreak/>
        <w:t xml:space="preserve">23. </w:t>
      </w:r>
      <w:r w:rsidR="007B79C0" w:rsidRPr="00B26DA5">
        <w:rPr>
          <w:b/>
          <w:bCs/>
          <w:sz w:val="26"/>
          <w:szCs w:val="26"/>
        </w:rPr>
        <w:t xml:space="preserve">Прием и проверка заявления и пакета документов, представляемых </w:t>
      </w:r>
      <w:proofErr w:type="gramStart"/>
      <w:r w:rsidR="007B79C0" w:rsidRPr="00B26DA5">
        <w:rPr>
          <w:b/>
          <w:bCs/>
          <w:sz w:val="26"/>
          <w:szCs w:val="26"/>
        </w:rPr>
        <w:t>заявителем</w:t>
      </w:r>
      <w:r w:rsidR="002760A0" w:rsidRPr="00B26DA5">
        <w:rPr>
          <w:b/>
          <w:bCs/>
          <w:sz w:val="26"/>
          <w:szCs w:val="26"/>
        </w:rPr>
        <w:t xml:space="preserve">  </w:t>
      </w:r>
      <w:r w:rsidR="007B79C0" w:rsidRPr="00B26DA5">
        <w:rPr>
          <w:b/>
          <w:bCs/>
          <w:sz w:val="26"/>
          <w:szCs w:val="26"/>
        </w:rPr>
        <w:t>самостоятельно</w:t>
      </w:r>
      <w:proofErr w:type="gramEnd"/>
      <w:r w:rsidR="007B79C0" w:rsidRPr="00B26DA5">
        <w:rPr>
          <w:b/>
          <w:bCs/>
          <w:sz w:val="26"/>
          <w:szCs w:val="26"/>
        </w:rPr>
        <w:t>.</w:t>
      </w:r>
    </w:p>
    <w:p w:rsidR="000A5696" w:rsidRPr="00B26DA5" w:rsidRDefault="007A723A" w:rsidP="00601639">
      <w:pPr>
        <w:pStyle w:val="a3"/>
        <w:ind w:left="0" w:right="181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23.1. </w:t>
      </w:r>
      <w:r w:rsidR="007B79C0" w:rsidRPr="00B26DA5">
        <w:rPr>
          <w:sz w:val="26"/>
          <w:szCs w:val="26"/>
        </w:rPr>
        <w:t xml:space="preserve">Основанием для начала выполнения административной процедуры является обращение заявителя (заявление), оформленное в соответствии с приложением № </w:t>
      </w:r>
      <w:r w:rsidR="004C69AD" w:rsidRPr="00B26DA5">
        <w:rPr>
          <w:sz w:val="26"/>
          <w:szCs w:val="26"/>
        </w:rPr>
        <w:t>5</w:t>
      </w:r>
      <w:r w:rsidR="007B79C0" w:rsidRPr="00B26DA5">
        <w:rPr>
          <w:sz w:val="26"/>
          <w:szCs w:val="26"/>
        </w:rPr>
        <w:t xml:space="preserve"> к настоящему Административному регламенту.</w:t>
      </w:r>
    </w:p>
    <w:p w:rsidR="000A5696" w:rsidRPr="00B26DA5" w:rsidRDefault="007B79C0" w:rsidP="00601639">
      <w:pPr>
        <w:pStyle w:val="a3"/>
        <w:ind w:left="0" w:right="19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К заявлению должны быть приложены в полном объеме документы, указанные в пункт</w:t>
      </w:r>
      <w:r w:rsidR="007A723A" w:rsidRPr="00B26DA5">
        <w:rPr>
          <w:sz w:val="26"/>
          <w:szCs w:val="26"/>
        </w:rPr>
        <w:t>е</w:t>
      </w:r>
      <w:r w:rsidR="002450CD">
        <w:rPr>
          <w:sz w:val="26"/>
          <w:szCs w:val="26"/>
        </w:rPr>
        <w:t xml:space="preserve"> </w:t>
      </w:r>
      <w:r w:rsidR="007A723A" w:rsidRPr="00B26DA5">
        <w:rPr>
          <w:sz w:val="26"/>
          <w:szCs w:val="26"/>
        </w:rPr>
        <w:t>10.1</w:t>
      </w:r>
      <w:r w:rsidRPr="00B26DA5">
        <w:rPr>
          <w:sz w:val="26"/>
          <w:szCs w:val="26"/>
        </w:rPr>
        <w:t xml:space="preserve"> раздела 2 Административного регламента.</w:t>
      </w:r>
    </w:p>
    <w:p w:rsidR="000A5696" w:rsidRPr="00B26DA5" w:rsidRDefault="007A723A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23.2. </w:t>
      </w:r>
      <w:r w:rsidR="007B79C0" w:rsidRPr="00B26DA5">
        <w:rPr>
          <w:sz w:val="26"/>
          <w:szCs w:val="26"/>
        </w:rPr>
        <w:t>Сотрудник, ответственный за прием документов:</w:t>
      </w:r>
    </w:p>
    <w:p w:rsidR="000A5696" w:rsidRPr="00B26DA5" w:rsidRDefault="007B79C0" w:rsidP="00601639">
      <w:pPr>
        <w:pStyle w:val="a5"/>
        <w:tabs>
          <w:tab w:val="left" w:pos="1536"/>
        </w:tabs>
        <w:ind w:left="0" w:right="183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устанавливает предмет обращения, устанавливает личность заявителя, проверяет документ, удостоверяющий </w:t>
      </w:r>
      <w:proofErr w:type="gramStart"/>
      <w:r w:rsidRPr="00B26DA5">
        <w:rPr>
          <w:sz w:val="26"/>
          <w:szCs w:val="26"/>
        </w:rPr>
        <w:t>личность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заявителя</w:t>
      </w:r>
      <w:proofErr w:type="gramEnd"/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tabs>
          <w:tab w:val="left" w:pos="1296"/>
        </w:tabs>
        <w:ind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проверяет полномочия </w:t>
      </w:r>
      <w:proofErr w:type="gramStart"/>
      <w:r w:rsidRPr="00B26DA5">
        <w:rPr>
          <w:sz w:val="26"/>
          <w:szCs w:val="26"/>
        </w:rPr>
        <w:t>представителя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заявителя</w:t>
      </w:r>
      <w:proofErr w:type="gramEnd"/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tabs>
          <w:tab w:val="left" w:pos="1407"/>
        </w:tabs>
        <w:ind w:right="174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</w:t>
      </w:r>
      <w:proofErr w:type="gramStart"/>
      <w:r w:rsidRPr="00B26DA5">
        <w:rPr>
          <w:sz w:val="26"/>
          <w:szCs w:val="26"/>
        </w:rPr>
        <w:t>истолковать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их</w:t>
      </w:r>
      <w:proofErr w:type="gramEnd"/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содержание;</w:t>
      </w:r>
    </w:p>
    <w:p w:rsidR="000A5696" w:rsidRPr="00B26DA5" w:rsidRDefault="007B79C0" w:rsidP="00601639">
      <w:pPr>
        <w:tabs>
          <w:tab w:val="left" w:pos="1368"/>
        </w:tabs>
        <w:ind w:right="182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сверяет копии представленных документов с их подлинниками и делает соответствующую отметку </w:t>
      </w:r>
      <w:proofErr w:type="gramStart"/>
      <w:r w:rsidRPr="00B26DA5">
        <w:rPr>
          <w:sz w:val="26"/>
          <w:szCs w:val="26"/>
        </w:rPr>
        <w:t>на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копиях</w:t>
      </w:r>
      <w:proofErr w:type="gramEnd"/>
      <w:r w:rsidRPr="00B26DA5">
        <w:rPr>
          <w:sz w:val="26"/>
          <w:szCs w:val="26"/>
        </w:rPr>
        <w:t>.</w:t>
      </w:r>
    </w:p>
    <w:p w:rsidR="000A5696" w:rsidRPr="00B26DA5" w:rsidRDefault="007A723A" w:rsidP="00601639">
      <w:pPr>
        <w:pStyle w:val="a3"/>
        <w:ind w:left="0" w:right="187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23.4. </w:t>
      </w:r>
      <w:r w:rsidR="007B79C0" w:rsidRPr="00B26DA5">
        <w:rPr>
          <w:sz w:val="26"/>
          <w:szCs w:val="26"/>
        </w:rPr>
        <w:t xml:space="preserve">При наличии оснований для отказа в приеме документов, установленных пунктом </w:t>
      </w:r>
      <w:r w:rsidRPr="00B26DA5">
        <w:rPr>
          <w:sz w:val="26"/>
          <w:szCs w:val="26"/>
        </w:rPr>
        <w:t>12</w:t>
      </w:r>
      <w:r w:rsidR="007B79C0" w:rsidRPr="00B26DA5">
        <w:rPr>
          <w:sz w:val="26"/>
          <w:szCs w:val="26"/>
        </w:rPr>
        <w:t xml:space="preserve"> настоящего Административного регламента, возвращает представленные документы заявителю.</w:t>
      </w:r>
    </w:p>
    <w:p w:rsidR="000A5696" w:rsidRPr="00B26DA5" w:rsidRDefault="007A723A" w:rsidP="00601639">
      <w:pPr>
        <w:pStyle w:val="a3"/>
        <w:ind w:left="0" w:right="19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23.5. </w:t>
      </w:r>
      <w:r w:rsidR="007B79C0" w:rsidRPr="00B26DA5">
        <w:rPr>
          <w:sz w:val="26"/>
          <w:szCs w:val="26"/>
        </w:rPr>
        <w:t>В случае представления заявителем документов в полном объеме сотрудник, ответственный за прием документов: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6"/>
          <w:szCs w:val="26"/>
        </w:rPr>
      </w:pPr>
      <w:r w:rsidRPr="00B26DA5">
        <w:rPr>
          <w:sz w:val="26"/>
          <w:szCs w:val="26"/>
        </w:rPr>
        <w:t>регистрирует заявление в базе данных автоматизированной системы электронного документооборота</w:t>
      </w:r>
      <w:r w:rsidR="007A723A" w:rsidRPr="00B26DA5">
        <w:rPr>
          <w:sz w:val="26"/>
          <w:szCs w:val="26"/>
        </w:rPr>
        <w:t xml:space="preserve"> (журнале учета входящей документации)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59"/>
        </w:tabs>
        <w:ind w:left="0" w:right="183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в порядке делопроизводства передает документы, представленные заявителем, уполномоченному </w:t>
      </w:r>
      <w:proofErr w:type="gramStart"/>
      <w:r w:rsidRPr="00B26DA5">
        <w:rPr>
          <w:sz w:val="26"/>
          <w:szCs w:val="26"/>
        </w:rPr>
        <w:t>должностному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лицу</w:t>
      </w:r>
      <w:proofErr w:type="gramEnd"/>
      <w:r w:rsidRPr="00B26DA5">
        <w:rPr>
          <w:sz w:val="26"/>
          <w:szCs w:val="26"/>
        </w:rPr>
        <w:t>.</w:t>
      </w:r>
    </w:p>
    <w:p w:rsidR="008B3BDD" w:rsidRPr="00B26DA5" w:rsidRDefault="002450CD" w:rsidP="00601639">
      <w:pPr>
        <w:pStyle w:val="a5"/>
        <w:ind w:left="0" w:right="185" w:firstLine="709"/>
        <w:rPr>
          <w:sz w:val="26"/>
          <w:szCs w:val="26"/>
        </w:rPr>
      </w:pPr>
      <w:r>
        <w:rPr>
          <w:sz w:val="26"/>
          <w:szCs w:val="26"/>
        </w:rPr>
        <w:t>У</w:t>
      </w:r>
      <w:r w:rsidR="008B3BDD" w:rsidRPr="00B26DA5">
        <w:rPr>
          <w:sz w:val="26"/>
          <w:szCs w:val="26"/>
        </w:rPr>
        <w:t>полномоченное должностное лицо:</w:t>
      </w:r>
    </w:p>
    <w:p w:rsidR="008B3BDD" w:rsidRPr="00B26DA5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>рассматривает документы, принятые от заявителя;</w:t>
      </w:r>
    </w:p>
    <w:p w:rsidR="008B3BDD" w:rsidRPr="00B26DA5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90" w:firstLine="709"/>
        <w:rPr>
          <w:sz w:val="26"/>
          <w:szCs w:val="26"/>
        </w:rPr>
      </w:pPr>
      <w:r w:rsidRPr="00B26DA5">
        <w:rPr>
          <w:sz w:val="26"/>
          <w:szCs w:val="26"/>
        </w:rPr>
        <w:t>определяет сотрудника, ответственного за рассмотрение заявления (документов).</w:t>
      </w:r>
    </w:p>
    <w:p w:rsidR="000A5696" w:rsidRPr="00B26DA5" w:rsidRDefault="007A723A" w:rsidP="00601639">
      <w:pPr>
        <w:pStyle w:val="a3"/>
        <w:ind w:left="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23.6. </w:t>
      </w:r>
      <w:r w:rsidR="007B79C0" w:rsidRPr="00B26DA5">
        <w:rPr>
          <w:sz w:val="26"/>
          <w:szCs w:val="26"/>
        </w:rPr>
        <w:t>Срок административного действия - 1 календарный день.</w:t>
      </w:r>
    </w:p>
    <w:p w:rsidR="000A5696" w:rsidRPr="00B26DA5" w:rsidRDefault="007A723A" w:rsidP="00601639">
      <w:pPr>
        <w:pStyle w:val="a3"/>
        <w:ind w:left="0" w:right="185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23.7. </w:t>
      </w:r>
      <w:r w:rsidR="007B79C0" w:rsidRPr="00B26DA5">
        <w:rPr>
          <w:sz w:val="26"/>
          <w:szCs w:val="26"/>
        </w:rPr>
        <w:t>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документов.</w:t>
      </w:r>
    </w:p>
    <w:p w:rsidR="000A5696" w:rsidRPr="00B26DA5" w:rsidRDefault="007A723A" w:rsidP="00601639">
      <w:pPr>
        <w:pStyle w:val="a3"/>
        <w:ind w:left="0" w:right="177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23.</w:t>
      </w:r>
      <w:r w:rsidR="008B3BDD" w:rsidRPr="00B26DA5">
        <w:rPr>
          <w:sz w:val="26"/>
          <w:szCs w:val="26"/>
        </w:rPr>
        <w:t>8</w:t>
      </w:r>
      <w:r w:rsidRPr="00B26DA5">
        <w:rPr>
          <w:sz w:val="26"/>
          <w:szCs w:val="26"/>
        </w:rPr>
        <w:t xml:space="preserve">. </w:t>
      </w:r>
      <w:proofErr w:type="gramStart"/>
      <w:r w:rsidR="007B79C0" w:rsidRPr="00B26DA5">
        <w:rPr>
          <w:sz w:val="26"/>
          <w:szCs w:val="26"/>
        </w:rPr>
        <w:t>Максимальный  срок</w:t>
      </w:r>
      <w:proofErr w:type="gramEnd"/>
      <w:r w:rsidR="007B79C0" w:rsidRPr="00B26DA5">
        <w:rPr>
          <w:sz w:val="26"/>
          <w:szCs w:val="26"/>
        </w:rPr>
        <w:t xml:space="preserve">   выполнения   административного   действия   - 2 календарных дня со дня приема</w:t>
      </w:r>
      <w:r w:rsidR="002760A0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заявления.</w:t>
      </w:r>
    </w:p>
    <w:p w:rsidR="000A5696" w:rsidRPr="00B26DA5" w:rsidRDefault="008B3BDD" w:rsidP="00601639">
      <w:pPr>
        <w:tabs>
          <w:tab w:val="left" w:pos="2150"/>
        </w:tabs>
        <w:ind w:right="184" w:firstLine="709"/>
        <w:jc w:val="both"/>
        <w:rPr>
          <w:i/>
          <w:iCs/>
          <w:sz w:val="26"/>
          <w:szCs w:val="26"/>
        </w:rPr>
      </w:pPr>
      <w:r w:rsidRPr="00B26DA5">
        <w:rPr>
          <w:i/>
          <w:iCs/>
          <w:sz w:val="26"/>
          <w:szCs w:val="26"/>
        </w:rPr>
        <w:t xml:space="preserve">24. </w:t>
      </w:r>
      <w:r w:rsidR="00BD44E3" w:rsidRPr="00B26DA5">
        <w:rPr>
          <w:i/>
          <w:iCs/>
          <w:sz w:val="26"/>
          <w:szCs w:val="26"/>
        </w:rPr>
        <w:t>Формирование и н</w:t>
      </w:r>
      <w:r w:rsidR="007B79C0" w:rsidRPr="00B26DA5">
        <w:rPr>
          <w:i/>
          <w:iCs/>
          <w:sz w:val="26"/>
          <w:szCs w:val="26"/>
        </w:rPr>
        <w:t xml:space="preserve">аправление межведомственных запросов в органы (организации), участвующие </w:t>
      </w:r>
      <w:r w:rsidR="00BD44E3" w:rsidRPr="00B26DA5">
        <w:rPr>
          <w:i/>
          <w:iCs/>
          <w:sz w:val="26"/>
          <w:szCs w:val="26"/>
        </w:rPr>
        <w:t>предоставлении Муниципальной услуги</w:t>
      </w:r>
      <w:r w:rsidR="007B79C0" w:rsidRPr="00B26DA5">
        <w:rPr>
          <w:i/>
          <w:iCs/>
          <w:sz w:val="26"/>
          <w:szCs w:val="26"/>
        </w:rPr>
        <w:t>.</w:t>
      </w:r>
    </w:p>
    <w:p w:rsidR="00BD44E3" w:rsidRPr="00B26DA5" w:rsidRDefault="00BD44E3" w:rsidP="00601639">
      <w:pPr>
        <w:tabs>
          <w:tab w:val="left" w:pos="2150"/>
        </w:tabs>
        <w:ind w:right="184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24.1. Основанием для начала административной процедуры является регистрация уполномоченным должностным лицом заявления в журнале регистрации и принятие его к рассмотрению.</w:t>
      </w:r>
    </w:p>
    <w:p w:rsidR="000A5696" w:rsidRPr="00B26DA5" w:rsidRDefault="00BD44E3" w:rsidP="00601639">
      <w:pPr>
        <w:pStyle w:val="a3"/>
        <w:ind w:left="0"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24.2. </w:t>
      </w:r>
      <w:r w:rsidR="007B79C0" w:rsidRPr="00B26DA5">
        <w:rPr>
          <w:sz w:val="26"/>
          <w:szCs w:val="26"/>
        </w:rPr>
        <w:t>Уполномоченн</w:t>
      </w:r>
      <w:r w:rsidRPr="00B26DA5">
        <w:rPr>
          <w:sz w:val="26"/>
          <w:szCs w:val="26"/>
        </w:rPr>
        <w:t>ое должностное лицо</w:t>
      </w:r>
      <w:r w:rsidR="007B79C0" w:rsidRPr="00B26DA5">
        <w:rPr>
          <w:sz w:val="26"/>
          <w:szCs w:val="26"/>
        </w:rPr>
        <w:t>, ответственн</w:t>
      </w:r>
      <w:r w:rsidRPr="00B26DA5">
        <w:rPr>
          <w:sz w:val="26"/>
          <w:szCs w:val="26"/>
        </w:rPr>
        <w:t>ое</w:t>
      </w:r>
      <w:r w:rsidR="007B79C0" w:rsidRPr="00B26DA5">
        <w:rPr>
          <w:sz w:val="26"/>
          <w:szCs w:val="26"/>
        </w:rPr>
        <w:t xml:space="preserve"> за предоставление </w:t>
      </w:r>
      <w:r w:rsidRPr="00B26DA5">
        <w:rPr>
          <w:sz w:val="26"/>
          <w:szCs w:val="26"/>
        </w:rPr>
        <w:t>М</w:t>
      </w:r>
      <w:r w:rsidR="007B79C0" w:rsidRPr="00B26DA5">
        <w:rPr>
          <w:sz w:val="26"/>
          <w:szCs w:val="26"/>
        </w:rPr>
        <w:t>униципальной услуги формирует и направляет межведомственные запросы в органы (организации), участвующие в согласовании места установки рекламной конструкции: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7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в Управление Федеральной налоговой службы по Брянской области-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</w:t>
      </w:r>
      <w:proofErr w:type="gramStart"/>
      <w:r w:rsidRPr="00B26DA5">
        <w:rPr>
          <w:sz w:val="26"/>
          <w:szCs w:val="26"/>
        </w:rPr>
        <w:t>индивидуальный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предприниматель</w:t>
      </w:r>
      <w:proofErr w:type="gramEnd"/>
      <w:r w:rsidRPr="00B26DA5">
        <w:rPr>
          <w:sz w:val="26"/>
          <w:szCs w:val="26"/>
        </w:rPr>
        <w:t>);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в Управление Федеральной службы государственной регистрации, кадастра и </w:t>
      </w:r>
      <w:r w:rsidRPr="00B26DA5">
        <w:rPr>
          <w:sz w:val="26"/>
          <w:szCs w:val="26"/>
        </w:rPr>
        <w:lastRenderedPageBreak/>
        <w:t xml:space="preserve">картографии по Брянской области - выписку из Единого государственного реестра прав на недвижимое имущество и </w:t>
      </w:r>
      <w:r w:rsidRPr="00B26DA5">
        <w:rPr>
          <w:spacing w:val="2"/>
          <w:sz w:val="26"/>
          <w:szCs w:val="26"/>
        </w:rPr>
        <w:t xml:space="preserve">сделок </w:t>
      </w:r>
      <w:r w:rsidRPr="00B26DA5">
        <w:rPr>
          <w:sz w:val="26"/>
          <w:szCs w:val="26"/>
        </w:rPr>
        <w:t xml:space="preserve">о зарегистрированных правах на объекты недвижимости, кадастровую выписку о </w:t>
      </w:r>
      <w:proofErr w:type="gramStart"/>
      <w:r w:rsidRPr="00B26DA5">
        <w:rPr>
          <w:sz w:val="26"/>
          <w:szCs w:val="26"/>
        </w:rPr>
        <w:t>земельном</w:t>
      </w:r>
      <w:r w:rsidR="002760A0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участке</w:t>
      </w:r>
      <w:proofErr w:type="gramEnd"/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в </w:t>
      </w:r>
      <w:r w:rsidR="00BD44E3" w:rsidRPr="00B26DA5">
        <w:rPr>
          <w:sz w:val="26"/>
          <w:szCs w:val="26"/>
        </w:rPr>
        <w:t xml:space="preserve">управление </w:t>
      </w:r>
      <w:r w:rsidRPr="00B26DA5">
        <w:rPr>
          <w:sz w:val="26"/>
          <w:szCs w:val="26"/>
        </w:rPr>
        <w:t>по охране и сохранению объектов культурного наследия Брянской области документ, согласующий установку и эксплуатацию рекламной конструкции на объектах культурного наследия (памятниках истории и культуры), на соответствие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B4F8C" w:rsidRDefault="007B79C0" w:rsidP="00AB4F8C">
      <w:pPr>
        <w:pStyle w:val="a5"/>
        <w:numPr>
          <w:ilvl w:val="1"/>
          <w:numId w:val="7"/>
        </w:numPr>
        <w:tabs>
          <w:tab w:val="left" w:pos="993"/>
        </w:tabs>
        <w:ind w:left="0" w:right="180" w:firstLine="709"/>
        <w:rPr>
          <w:color w:val="000000" w:themeColor="text1"/>
          <w:sz w:val="26"/>
          <w:szCs w:val="26"/>
        </w:rPr>
      </w:pPr>
      <w:r w:rsidRPr="00B26DA5">
        <w:rPr>
          <w:color w:val="000000" w:themeColor="text1"/>
          <w:sz w:val="26"/>
          <w:szCs w:val="26"/>
        </w:rPr>
        <w:t>в уполномоченный государственный орган или уполномоченный орган местного самоуправления</w:t>
      </w:r>
      <w:r w:rsidRPr="00B26DA5">
        <w:rPr>
          <w:sz w:val="26"/>
          <w:szCs w:val="26"/>
        </w:rPr>
        <w:t>, являющийся правообладателем недвижимого имущества, - документ, содержащий сведения о согласии этих органов на присоединение рекламной конструкции к недвижимому имуществу, находящемуся в государственной или муниципальной собственности.</w:t>
      </w:r>
      <w:r w:rsidR="00AB4F8C" w:rsidRPr="00AB4F8C">
        <w:rPr>
          <w:color w:val="000000" w:themeColor="text1"/>
          <w:sz w:val="26"/>
          <w:szCs w:val="26"/>
        </w:rPr>
        <w:t xml:space="preserve"> </w:t>
      </w:r>
    </w:p>
    <w:p w:rsidR="00AB4F8C" w:rsidRPr="00B26DA5" w:rsidRDefault="00AB4F8C" w:rsidP="00AB4F8C">
      <w:pPr>
        <w:pStyle w:val="a5"/>
        <w:numPr>
          <w:ilvl w:val="1"/>
          <w:numId w:val="7"/>
        </w:numPr>
        <w:tabs>
          <w:tab w:val="left" w:pos="993"/>
        </w:tabs>
        <w:ind w:left="0" w:right="180" w:firstLine="709"/>
        <w:rPr>
          <w:color w:val="000000" w:themeColor="text1"/>
          <w:sz w:val="26"/>
          <w:szCs w:val="26"/>
        </w:rPr>
      </w:pPr>
      <w:r w:rsidRPr="00B26DA5">
        <w:rPr>
          <w:color w:val="000000" w:themeColor="text1"/>
          <w:sz w:val="26"/>
          <w:szCs w:val="26"/>
        </w:rPr>
        <w:t xml:space="preserve">в уполномоченный </w:t>
      </w:r>
      <w:r>
        <w:rPr>
          <w:color w:val="000000" w:themeColor="text1"/>
          <w:sz w:val="26"/>
          <w:szCs w:val="26"/>
        </w:rPr>
        <w:t>орган по вопросам</w:t>
      </w:r>
      <w:r w:rsidRPr="00B26DA5">
        <w:rPr>
          <w:color w:val="000000" w:themeColor="text1"/>
          <w:sz w:val="26"/>
          <w:szCs w:val="26"/>
        </w:rPr>
        <w:t xml:space="preserve"> </w:t>
      </w:r>
      <w:proofErr w:type="gramStart"/>
      <w:r w:rsidRPr="00B26DA5">
        <w:rPr>
          <w:color w:val="000000" w:themeColor="text1"/>
          <w:sz w:val="26"/>
          <w:szCs w:val="26"/>
        </w:rPr>
        <w:t xml:space="preserve">архитектуры  </w:t>
      </w:r>
      <w:r w:rsidRPr="00B26DA5">
        <w:rPr>
          <w:sz w:val="26"/>
          <w:szCs w:val="26"/>
        </w:rPr>
        <w:t>-</w:t>
      </w:r>
      <w:proofErr w:type="gramEnd"/>
      <w:r w:rsidRPr="00B26DA5">
        <w:rPr>
          <w:sz w:val="26"/>
          <w:szCs w:val="26"/>
        </w:rPr>
        <w:t xml:space="preserve"> документ, подтверждающий согласование дизайн-проекта рекламной конструкции с учетом соответствия внешнему архитектурном</w:t>
      </w:r>
      <w:r>
        <w:rPr>
          <w:sz w:val="26"/>
          <w:szCs w:val="26"/>
        </w:rPr>
        <w:t xml:space="preserve">у облику сложившейся застройки </w:t>
      </w:r>
      <w:r w:rsidRPr="00B26DA5">
        <w:rPr>
          <w:sz w:val="26"/>
          <w:szCs w:val="26"/>
        </w:rPr>
        <w:t>поселения</w:t>
      </w:r>
      <w:r w:rsidRPr="00B26DA5">
        <w:rPr>
          <w:color w:val="000000" w:themeColor="text1"/>
          <w:sz w:val="26"/>
          <w:szCs w:val="26"/>
        </w:rPr>
        <w:t>.</w:t>
      </w:r>
    </w:p>
    <w:p w:rsidR="00BD44E3" w:rsidRPr="00B26DA5" w:rsidRDefault="00BD44E3" w:rsidP="00CC4AA5">
      <w:pPr>
        <w:pStyle w:val="a5"/>
        <w:tabs>
          <w:tab w:val="left" w:pos="993"/>
        </w:tabs>
        <w:ind w:left="0" w:right="181" w:firstLine="709"/>
        <w:rPr>
          <w:sz w:val="26"/>
          <w:szCs w:val="26"/>
        </w:rPr>
      </w:pPr>
      <w:r w:rsidRPr="00B26DA5">
        <w:rPr>
          <w:color w:val="000000" w:themeColor="text1"/>
          <w:sz w:val="26"/>
          <w:szCs w:val="26"/>
        </w:rPr>
        <w:t>24.3.</w:t>
      </w:r>
      <w:r w:rsidRPr="00B26DA5">
        <w:rPr>
          <w:color w:val="FF0000"/>
          <w:sz w:val="26"/>
          <w:szCs w:val="26"/>
        </w:rPr>
        <w:t xml:space="preserve"> </w:t>
      </w:r>
      <w:r w:rsidRPr="00B26DA5">
        <w:rPr>
          <w:sz w:val="26"/>
          <w:szCs w:val="26"/>
        </w:rPr>
        <w:t>Межведомственный запрос направляется в форме электронного документа, подписанного усиленной квалифицированной электронной подписью.</w:t>
      </w:r>
    </w:p>
    <w:p w:rsidR="000A5696" w:rsidRPr="00B26DA5" w:rsidRDefault="00BD44E3" w:rsidP="00601639">
      <w:pPr>
        <w:pStyle w:val="a3"/>
        <w:ind w:left="0" w:right="185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24.</w:t>
      </w:r>
      <w:r w:rsidR="00135D86" w:rsidRPr="00B26DA5">
        <w:rPr>
          <w:sz w:val="26"/>
          <w:szCs w:val="26"/>
        </w:rPr>
        <w:t>4</w:t>
      </w:r>
      <w:r w:rsidRPr="00B26DA5">
        <w:rPr>
          <w:sz w:val="26"/>
          <w:szCs w:val="26"/>
        </w:rPr>
        <w:t xml:space="preserve">. </w:t>
      </w:r>
      <w:r w:rsidR="007B79C0" w:rsidRPr="00B26DA5">
        <w:rPr>
          <w:sz w:val="26"/>
          <w:szCs w:val="26"/>
        </w:rPr>
        <w:t>Результатом выполнения данной административной процедуры является направление межведомственных запросов.</w:t>
      </w:r>
    </w:p>
    <w:p w:rsidR="000A5696" w:rsidRPr="00B26DA5" w:rsidRDefault="00BD44E3" w:rsidP="00601639">
      <w:pPr>
        <w:pStyle w:val="a3"/>
        <w:ind w:left="0" w:right="178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24.</w:t>
      </w:r>
      <w:r w:rsidR="00135D86" w:rsidRPr="00B26DA5">
        <w:rPr>
          <w:sz w:val="26"/>
          <w:szCs w:val="26"/>
        </w:rPr>
        <w:t>5</w:t>
      </w:r>
      <w:r w:rsidRPr="00B26DA5">
        <w:rPr>
          <w:sz w:val="26"/>
          <w:szCs w:val="26"/>
        </w:rPr>
        <w:t xml:space="preserve">. </w:t>
      </w:r>
      <w:r w:rsidR="007B79C0" w:rsidRPr="00B26DA5">
        <w:rPr>
          <w:sz w:val="26"/>
          <w:szCs w:val="26"/>
        </w:rPr>
        <w:t xml:space="preserve">Максимальный срок выполнения административной </w:t>
      </w:r>
      <w:proofErr w:type="gramStart"/>
      <w:r w:rsidR="007B79C0" w:rsidRPr="00B26DA5">
        <w:rPr>
          <w:sz w:val="26"/>
          <w:szCs w:val="26"/>
        </w:rPr>
        <w:t>процедуры  –</w:t>
      </w:r>
      <w:proofErr w:type="gramEnd"/>
      <w:r w:rsidRPr="00B26DA5">
        <w:rPr>
          <w:sz w:val="26"/>
          <w:szCs w:val="26"/>
        </w:rPr>
        <w:t xml:space="preserve">не должен превышать </w:t>
      </w:r>
      <w:r w:rsidR="00135D86" w:rsidRPr="00B26DA5">
        <w:rPr>
          <w:sz w:val="26"/>
          <w:szCs w:val="26"/>
        </w:rPr>
        <w:t>2</w:t>
      </w:r>
      <w:r w:rsidRPr="00B26DA5">
        <w:rPr>
          <w:sz w:val="26"/>
          <w:szCs w:val="26"/>
        </w:rPr>
        <w:t xml:space="preserve"> рабочих дней</w:t>
      </w:r>
      <w:r w:rsidR="00466342" w:rsidRPr="00B26DA5">
        <w:rPr>
          <w:sz w:val="26"/>
          <w:szCs w:val="26"/>
        </w:rPr>
        <w:t xml:space="preserve"> </w:t>
      </w:r>
      <w:r w:rsidR="00135D86" w:rsidRPr="00B26DA5">
        <w:rPr>
          <w:sz w:val="26"/>
          <w:szCs w:val="26"/>
        </w:rPr>
        <w:t>с момента регистрации заявления</w:t>
      </w:r>
      <w:r w:rsidR="007B79C0" w:rsidRPr="00B26DA5">
        <w:rPr>
          <w:sz w:val="26"/>
          <w:szCs w:val="26"/>
        </w:rPr>
        <w:t>.</w:t>
      </w:r>
    </w:p>
    <w:p w:rsidR="00135D86" w:rsidRPr="00B26DA5" w:rsidRDefault="00135D86" w:rsidP="00601639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  <w:lang w:bidi="ru-RU"/>
        </w:rPr>
      </w:pPr>
      <w:r w:rsidRPr="00B26DA5">
        <w:rPr>
          <w:sz w:val="26"/>
          <w:szCs w:val="26"/>
          <w:lang w:bidi="ru-RU"/>
        </w:rPr>
        <w:t>24.6.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 w:rsidR="00135D86" w:rsidRPr="00B26DA5" w:rsidRDefault="00135D86" w:rsidP="00601639">
      <w:pPr>
        <w:pStyle w:val="a3"/>
        <w:ind w:left="0" w:right="178" w:firstLine="709"/>
        <w:jc w:val="both"/>
        <w:rPr>
          <w:sz w:val="26"/>
          <w:szCs w:val="26"/>
        </w:rPr>
      </w:pPr>
    </w:p>
    <w:p w:rsidR="000A5696" w:rsidRPr="00B26DA5" w:rsidRDefault="00BD44E3" w:rsidP="00601639">
      <w:pPr>
        <w:tabs>
          <w:tab w:val="left" w:pos="709"/>
        </w:tabs>
        <w:ind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 </w:t>
      </w:r>
      <w:r w:rsidR="007B79C0" w:rsidRPr="00B26DA5">
        <w:rPr>
          <w:sz w:val="26"/>
          <w:szCs w:val="26"/>
        </w:rPr>
        <w:t xml:space="preserve"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</w:t>
      </w:r>
      <w:proofErr w:type="gramStart"/>
      <w:r w:rsidR="007B79C0" w:rsidRPr="00B26DA5">
        <w:rPr>
          <w:sz w:val="26"/>
          <w:szCs w:val="26"/>
        </w:rPr>
        <w:t>муниципальной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услуги</w:t>
      </w:r>
      <w:proofErr w:type="gramEnd"/>
      <w:r w:rsidR="007B79C0" w:rsidRPr="00B26DA5">
        <w:rPr>
          <w:sz w:val="26"/>
          <w:szCs w:val="26"/>
        </w:rPr>
        <w:t>.</w:t>
      </w:r>
    </w:p>
    <w:p w:rsidR="000A5696" w:rsidRPr="00B26DA5" w:rsidRDefault="00BD44E3" w:rsidP="00601639">
      <w:pPr>
        <w:pStyle w:val="a3"/>
        <w:tabs>
          <w:tab w:val="left" w:pos="709"/>
        </w:tabs>
        <w:ind w:left="0" w:right="182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25.1. </w:t>
      </w:r>
      <w:r w:rsidR="007B79C0" w:rsidRPr="00B26DA5">
        <w:rPr>
          <w:sz w:val="26"/>
          <w:szCs w:val="26"/>
        </w:rPr>
        <w:t>Основанием для начала административной процедуры является поступление ответов на межведомственные запросы органов (организаций), участвующих в согласовании места установки рекламной конструкции.</w:t>
      </w:r>
    </w:p>
    <w:p w:rsidR="005137A7" w:rsidRPr="00B26DA5" w:rsidRDefault="00B22D28" w:rsidP="00601639">
      <w:pPr>
        <w:pStyle w:val="a3"/>
        <w:tabs>
          <w:tab w:val="left" w:pos="1134"/>
        </w:tabs>
        <w:ind w:left="0"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25.2. </w:t>
      </w:r>
      <w:r w:rsidR="007B79C0" w:rsidRPr="00B26DA5">
        <w:rPr>
          <w:sz w:val="26"/>
          <w:szCs w:val="26"/>
        </w:rPr>
        <w:t xml:space="preserve">При отсутствии оснований, указанных в </w:t>
      </w:r>
      <w:r w:rsidR="007B79C0" w:rsidRPr="00AB4F8C">
        <w:rPr>
          <w:sz w:val="26"/>
          <w:szCs w:val="26"/>
        </w:rPr>
        <w:t xml:space="preserve">п. </w:t>
      </w:r>
      <w:r w:rsidR="00135D86" w:rsidRPr="00AB4F8C">
        <w:rPr>
          <w:sz w:val="26"/>
          <w:szCs w:val="26"/>
        </w:rPr>
        <w:t>13</w:t>
      </w:r>
      <w:r w:rsidR="00AB4F8C">
        <w:rPr>
          <w:color w:val="FF0000"/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 xml:space="preserve">раздела 2 настоящего </w:t>
      </w:r>
      <w:r w:rsidR="00E46EEE" w:rsidRPr="00B26DA5">
        <w:rPr>
          <w:sz w:val="26"/>
          <w:szCs w:val="26"/>
        </w:rPr>
        <w:t>Административного р</w:t>
      </w:r>
      <w:r w:rsidR="007B79C0" w:rsidRPr="00B26DA5">
        <w:rPr>
          <w:sz w:val="26"/>
          <w:szCs w:val="26"/>
        </w:rPr>
        <w:t xml:space="preserve">егламента, принимается решение о выдаче разрешения на установку и эксплуатацию рекламной конструкции по форме </w:t>
      </w:r>
      <w:proofErr w:type="gramStart"/>
      <w:r w:rsidR="007B79C0" w:rsidRPr="00B26DA5">
        <w:rPr>
          <w:sz w:val="26"/>
          <w:szCs w:val="26"/>
        </w:rPr>
        <w:t>согласно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приложению</w:t>
      </w:r>
      <w:proofErr w:type="gramEnd"/>
      <w:r w:rsidR="0087540B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№</w:t>
      </w:r>
      <w:r w:rsidR="004C69AD" w:rsidRPr="00B26DA5">
        <w:rPr>
          <w:sz w:val="26"/>
          <w:szCs w:val="26"/>
        </w:rPr>
        <w:t xml:space="preserve"> 1</w:t>
      </w:r>
      <w:r w:rsidR="00E46EEE" w:rsidRPr="00B26DA5">
        <w:rPr>
          <w:sz w:val="26"/>
          <w:szCs w:val="26"/>
        </w:rPr>
        <w:t xml:space="preserve"> к настоящему А</w:t>
      </w:r>
      <w:r w:rsidR="007B79C0" w:rsidRPr="00B26DA5">
        <w:rPr>
          <w:sz w:val="26"/>
          <w:szCs w:val="26"/>
        </w:rPr>
        <w:t xml:space="preserve">дминистративному регламенту. 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25.3. </w:t>
      </w:r>
      <w:r w:rsidR="007B79C0" w:rsidRPr="00B26DA5">
        <w:rPr>
          <w:sz w:val="26"/>
          <w:szCs w:val="26"/>
        </w:rPr>
        <w:t>Решение о выдаче разрешения на установку и эксплуатацию рекламной конструкции подписывается Главой администрации</w:t>
      </w:r>
      <w:r w:rsidR="00866E6B" w:rsidRPr="00B26DA5">
        <w:rPr>
          <w:sz w:val="26"/>
          <w:szCs w:val="26"/>
        </w:rPr>
        <w:t xml:space="preserve"> муниципального образования</w:t>
      </w:r>
      <w:r w:rsidR="007B79C0" w:rsidRPr="00B26DA5">
        <w:rPr>
          <w:sz w:val="26"/>
          <w:szCs w:val="26"/>
        </w:rPr>
        <w:t xml:space="preserve">, которое выдается заявителю непосредственно по месту </w:t>
      </w:r>
      <w:proofErr w:type="gramStart"/>
      <w:r w:rsidR="007B79C0" w:rsidRPr="00B26DA5">
        <w:rPr>
          <w:sz w:val="26"/>
          <w:szCs w:val="26"/>
        </w:rPr>
        <w:t>подачи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заявления</w:t>
      </w:r>
      <w:proofErr w:type="gramEnd"/>
      <w:r w:rsidR="007B79C0" w:rsidRPr="00B26DA5">
        <w:rPr>
          <w:sz w:val="26"/>
          <w:szCs w:val="26"/>
        </w:rPr>
        <w:t>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82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25.4. </w:t>
      </w:r>
      <w:r w:rsidR="007B79C0" w:rsidRPr="00B26DA5">
        <w:rPr>
          <w:sz w:val="26"/>
          <w:szCs w:val="26"/>
        </w:rPr>
        <w:t xml:space="preserve">При наличии оснований, указанных в </w:t>
      </w:r>
      <w:r w:rsidR="007B79C0" w:rsidRPr="00AB4F8C">
        <w:rPr>
          <w:sz w:val="26"/>
          <w:szCs w:val="26"/>
        </w:rPr>
        <w:t xml:space="preserve">п. </w:t>
      </w:r>
      <w:r w:rsidR="00135D86" w:rsidRPr="00AB4F8C">
        <w:rPr>
          <w:sz w:val="26"/>
          <w:szCs w:val="26"/>
        </w:rPr>
        <w:t>13</w:t>
      </w:r>
      <w:r w:rsidR="00AB4F8C">
        <w:rPr>
          <w:color w:val="FF0000"/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настоящего Регламента, принимается решение об отказе в предоставлении муниципальной услуги, которое оформляется на бланке администрации</w:t>
      </w:r>
      <w:r w:rsidR="00866E6B" w:rsidRPr="00B26DA5">
        <w:rPr>
          <w:sz w:val="26"/>
          <w:szCs w:val="26"/>
        </w:rPr>
        <w:t xml:space="preserve"> муниципального образования</w:t>
      </w:r>
      <w:r w:rsidR="004C69AD" w:rsidRPr="00B26DA5">
        <w:rPr>
          <w:sz w:val="26"/>
          <w:szCs w:val="26"/>
        </w:rPr>
        <w:t xml:space="preserve"> по форме согласно приложению 3 к настоящему Административному регламенту</w:t>
      </w:r>
      <w:r w:rsidR="007B79C0" w:rsidRPr="00B26DA5">
        <w:rPr>
          <w:sz w:val="26"/>
          <w:szCs w:val="26"/>
        </w:rPr>
        <w:t xml:space="preserve"> и выдается заявителю непосредственно по месту </w:t>
      </w:r>
      <w:proofErr w:type="gramStart"/>
      <w:r w:rsidR="007B79C0" w:rsidRPr="00B26DA5">
        <w:rPr>
          <w:sz w:val="26"/>
          <w:szCs w:val="26"/>
        </w:rPr>
        <w:t>подачи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заявления</w:t>
      </w:r>
      <w:proofErr w:type="gramEnd"/>
      <w:r w:rsidR="007B79C0" w:rsidRPr="00B26DA5">
        <w:rPr>
          <w:sz w:val="26"/>
          <w:szCs w:val="26"/>
        </w:rPr>
        <w:t>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78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25.5. </w:t>
      </w:r>
      <w:r w:rsidR="007B79C0" w:rsidRPr="00B26DA5">
        <w:rPr>
          <w:sz w:val="26"/>
          <w:szCs w:val="26"/>
        </w:rPr>
        <w:t>Результатом данной административной процедуры является получение разрешения на установку и эксплуатацию рекламной конструкции или мотивированного отказа лично заявителем по месту подачи заявления.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78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25.6. </w:t>
      </w:r>
      <w:r w:rsidR="007B79C0" w:rsidRPr="00B26DA5">
        <w:rPr>
          <w:sz w:val="26"/>
          <w:szCs w:val="26"/>
        </w:rPr>
        <w:t xml:space="preserve">Максимальный срок </w:t>
      </w:r>
      <w:proofErr w:type="gramStart"/>
      <w:r w:rsidR="007B79C0" w:rsidRPr="00B26DA5">
        <w:rPr>
          <w:sz w:val="26"/>
          <w:szCs w:val="26"/>
        </w:rPr>
        <w:t>выполнения  административной</w:t>
      </w:r>
      <w:proofErr w:type="gramEnd"/>
      <w:r w:rsidR="007B79C0" w:rsidRPr="00B26DA5">
        <w:rPr>
          <w:sz w:val="26"/>
          <w:szCs w:val="26"/>
        </w:rPr>
        <w:t xml:space="preserve">  процедуры  –  28</w:t>
      </w:r>
      <w:r w:rsidR="00AB4F8C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дней.</w:t>
      </w:r>
    </w:p>
    <w:p w:rsidR="000A5696" w:rsidRPr="00B26DA5" w:rsidRDefault="00CC56D5" w:rsidP="00601639">
      <w:pPr>
        <w:pStyle w:val="a5"/>
        <w:tabs>
          <w:tab w:val="left" w:pos="1134"/>
          <w:tab w:val="left" w:pos="1795"/>
        </w:tabs>
        <w:ind w:left="0" w:right="177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25.7. </w:t>
      </w:r>
      <w:r w:rsidR="007B79C0" w:rsidRPr="00B26DA5">
        <w:rPr>
          <w:sz w:val="26"/>
          <w:szCs w:val="26"/>
        </w:rPr>
        <w:t xml:space="preserve">Для принятия решения об аннулировании разрешения на установку и </w:t>
      </w:r>
      <w:r w:rsidR="007B79C0" w:rsidRPr="00B26DA5">
        <w:rPr>
          <w:sz w:val="26"/>
          <w:szCs w:val="26"/>
        </w:rPr>
        <w:lastRenderedPageBreak/>
        <w:t xml:space="preserve">эксплуатацию рекламной конструкции заявитель предоставляет в </w:t>
      </w:r>
      <w:r w:rsidR="00135D86" w:rsidRPr="00B26DA5">
        <w:rPr>
          <w:sz w:val="26"/>
          <w:szCs w:val="26"/>
        </w:rPr>
        <w:t>Администрацию</w:t>
      </w:r>
      <w:r w:rsidR="007B79C0" w:rsidRPr="00B26DA5">
        <w:rPr>
          <w:sz w:val="26"/>
          <w:szCs w:val="26"/>
        </w:rPr>
        <w:t xml:space="preserve"> документы в соответствии с требованиями </w:t>
      </w:r>
      <w:r w:rsidR="007B79C0" w:rsidRPr="00AB4F8C">
        <w:rPr>
          <w:sz w:val="26"/>
          <w:szCs w:val="26"/>
        </w:rPr>
        <w:t>п.</w:t>
      </w:r>
      <w:r w:rsidR="00135D86" w:rsidRPr="00AB4F8C">
        <w:rPr>
          <w:sz w:val="26"/>
          <w:szCs w:val="26"/>
        </w:rPr>
        <w:t xml:space="preserve"> 10.2</w:t>
      </w:r>
      <w:r w:rsidR="00AB4F8C">
        <w:rPr>
          <w:color w:val="FF0000"/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настоящего Административного</w:t>
      </w:r>
      <w:r w:rsidR="00466342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регламента.</w:t>
      </w:r>
    </w:p>
    <w:p w:rsidR="000A5696" w:rsidRPr="00AB4F8C" w:rsidRDefault="00CC56D5" w:rsidP="00601639">
      <w:pPr>
        <w:pStyle w:val="a3"/>
        <w:tabs>
          <w:tab w:val="left" w:pos="1134"/>
        </w:tabs>
        <w:ind w:left="0" w:right="179" w:firstLine="709"/>
        <w:jc w:val="both"/>
        <w:rPr>
          <w:b/>
          <w:i/>
          <w:sz w:val="26"/>
          <w:szCs w:val="26"/>
        </w:rPr>
      </w:pPr>
      <w:r w:rsidRPr="00AB4F8C">
        <w:rPr>
          <w:b/>
          <w:i/>
          <w:sz w:val="26"/>
          <w:szCs w:val="26"/>
        </w:rPr>
        <w:t xml:space="preserve">25.8. </w:t>
      </w:r>
      <w:r w:rsidR="007B79C0" w:rsidRPr="00AB4F8C">
        <w:rPr>
          <w:b/>
          <w:i/>
          <w:sz w:val="26"/>
          <w:szCs w:val="26"/>
        </w:rPr>
        <w:t>Уполномоченн</w:t>
      </w:r>
      <w:r w:rsidR="00135D86" w:rsidRPr="00AB4F8C">
        <w:rPr>
          <w:b/>
          <w:i/>
          <w:sz w:val="26"/>
          <w:szCs w:val="26"/>
        </w:rPr>
        <w:t>ое должностное лицо</w:t>
      </w:r>
      <w:r w:rsidR="007B79C0" w:rsidRPr="00AB4F8C">
        <w:rPr>
          <w:b/>
          <w:i/>
          <w:sz w:val="26"/>
          <w:szCs w:val="26"/>
        </w:rPr>
        <w:t>, ответственн</w:t>
      </w:r>
      <w:r w:rsidR="00135D86" w:rsidRPr="00AB4F8C">
        <w:rPr>
          <w:b/>
          <w:i/>
          <w:sz w:val="26"/>
          <w:szCs w:val="26"/>
        </w:rPr>
        <w:t>ое</w:t>
      </w:r>
      <w:r w:rsidR="007B79C0" w:rsidRPr="00AB4F8C">
        <w:rPr>
          <w:b/>
          <w:i/>
          <w:sz w:val="26"/>
          <w:szCs w:val="26"/>
        </w:rPr>
        <w:t xml:space="preserve"> за </w:t>
      </w:r>
      <w:proofErr w:type="gramStart"/>
      <w:r w:rsidR="007B79C0" w:rsidRPr="00AB4F8C">
        <w:rPr>
          <w:b/>
          <w:i/>
          <w:sz w:val="26"/>
          <w:szCs w:val="26"/>
        </w:rPr>
        <w:t>предоставлением</w:t>
      </w:r>
      <w:r w:rsidR="00466342" w:rsidRPr="00AB4F8C">
        <w:rPr>
          <w:b/>
          <w:i/>
          <w:sz w:val="26"/>
          <w:szCs w:val="26"/>
        </w:rPr>
        <w:t xml:space="preserve">  м</w:t>
      </w:r>
      <w:r w:rsidR="007B79C0" w:rsidRPr="00AB4F8C">
        <w:rPr>
          <w:b/>
          <w:i/>
          <w:sz w:val="26"/>
          <w:szCs w:val="26"/>
        </w:rPr>
        <w:t>униципальной</w:t>
      </w:r>
      <w:proofErr w:type="gramEnd"/>
      <w:r w:rsidR="00466342" w:rsidRPr="00AB4F8C">
        <w:rPr>
          <w:b/>
          <w:i/>
          <w:sz w:val="26"/>
          <w:szCs w:val="26"/>
        </w:rPr>
        <w:t xml:space="preserve">  </w:t>
      </w:r>
      <w:r w:rsidR="007B79C0" w:rsidRPr="00AB4F8C">
        <w:rPr>
          <w:b/>
          <w:i/>
          <w:sz w:val="26"/>
          <w:szCs w:val="26"/>
        </w:rPr>
        <w:t>услуги:</w:t>
      </w:r>
      <w:r w:rsidR="00466342" w:rsidRPr="00AB4F8C">
        <w:rPr>
          <w:b/>
          <w:i/>
          <w:sz w:val="26"/>
          <w:szCs w:val="26"/>
        </w:rPr>
        <w:t xml:space="preserve">  </w:t>
      </w:r>
      <w:r w:rsidR="007B79C0" w:rsidRPr="00AB4F8C">
        <w:rPr>
          <w:b/>
          <w:i/>
          <w:sz w:val="26"/>
          <w:szCs w:val="26"/>
        </w:rPr>
        <w:t>осуществляет</w:t>
      </w:r>
      <w:r w:rsidR="00466342" w:rsidRPr="00AB4F8C">
        <w:rPr>
          <w:b/>
          <w:i/>
          <w:sz w:val="26"/>
          <w:szCs w:val="26"/>
        </w:rPr>
        <w:t xml:space="preserve"> </w:t>
      </w:r>
      <w:r w:rsidR="007B79C0" w:rsidRPr="00AB4F8C">
        <w:rPr>
          <w:b/>
          <w:i/>
          <w:sz w:val="26"/>
          <w:szCs w:val="26"/>
        </w:rPr>
        <w:t>подготовку</w:t>
      </w:r>
      <w:r w:rsidR="00466342" w:rsidRPr="00AB4F8C">
        <w:rPr>
          <w:b/>
          <w:i/>
          <w:sz w:val="26"/>
          <w:szCs w:val="26"/>
        </w:rPr>
        <w:t xml:space="preserve"> </w:t>
      </w:r>
      <w:r w:rsidR="007B79C0" w:rsidRPr="00AB4F8C">
        <w:rPr>
          <w:b/>
          <w:i/>
          <w:sz w:val="26"/>
          <w:szCs w:val="26"/>
        </w:rPr>
        <w:t>решения об аннулировании разрешения на установку и эксплуатацию рекламной конструкции по следующим</w:t>
      </w:r>
      <w:r w:rsidR="00466342" w:rsidRPr="00AB4F8C">
        <w:rPr>
          <w:b/>
          <w:i/>
          <w:sz w:val="26"/>
          <w:szCs w:val="26"/>
        </w:rPr>
        <w:t xml:space="preserve">  </w:t>
      </w:r>
      <w:r w:rsidR="007B79C0" w:rsidRPr="00AB4F8C">
        <w:rPr>
          <w:b/>
          <w:i/>
          <w:sz w:val="26"/>
          <w:szCs w:val="26"/>
        </w:rPr>
        <w:t>основаниям:</w:t>
      </w:r>
    </w:p>
    <w:p w:rsidR="000A5696" w:rsidRPr="00B26DA5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632"/>
        </w:tabs>
        <w:ind w:left="0" w:right="185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в связи с отказом владельца рекламной конструкции от дальнейшего </w:t>
      </w:r>
      <w:proofErr w:type="gramStart"/>
      <w:r w:rsidRPr="00B26DA5">
        <w:rPr>
          <w:sz w:val="26"/>
          <w:szCs w:val="26"/>
        </w:rPr>
        <w:t>ее</w:t>
      </w:r>
      <w:r w:rsidR="00466342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использования</w:t>
      </w:r>
      <w:proofErr w:type="gramEnd"/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460"/>
        </w:tabs>
        <w:ind w:left="0" w:right="189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в связи с прекращением договора между собственником или иным законным владельцем недвижимого имущества, к которому присоединена рекламная конструкция и владельцем </w:t>
      </w:r>
      <w:proofErr w:type="gramStart"/>
      <w:r w:rsidRPr="00B26DA5">
        <w:rPr>
          <w:sz w:val="26"/>
          <w:szCs w:val="26"/>
        </w:rPr>
        <w:t>рекламной</w:t>
      </w:r>
      <w:r w:rsidR="00466342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конструкции</w:t>
      </w:r>
      <w:proofErr w:type="gramEnd"/>
      <w:r w:rsidRPr="00B26DA5">
        <w:rPr>
          <w:sz w:val="26"/>
          <w:szCs w:val="26"/>
        </w:rPr>
        <w:t>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85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25.9. </w:t>
      </w:r>
      <w:r w:rsidR="007B79C0" w:rsidRPr="00B26DA5">
        <w:rPr>
          <w:sz w:val="26"/>
          <w:szCs w:val="26"/>
        </w:rPr>
        <w:t xml:space="preserve">Решение </w:t>
      </w:r>
      <w:proofErr w:type="gramStart"/>
      <w:r w:rsidR="007B79C0" w:rsidRPr="00B26DA5">
        <w:rPr>
          <w:sz w:val="26"/>
          <w:szCs w:val="26"/>
        </w:rPr>
        <w:t>от аннулировании</w:t>
      </w:r>
      <w:proofErr w:type="gramEnd"/>
      <w:r w:rsidR="007B79C0" w:rsidRPr="00B26DA5">
        <w:rPr>
          <w:sz w:val="26"/>
          <w:szCs w:val="26"/>
        </w:rPr>
        <w:t xml:space="preserve"> разрешения на установку и эксплуатацию рекламной конструкции в связи с отказом владельца рекламной конструкции от дальнейшего ее использования принимается в течение месяца с момента направления владельцем рекламной конструкции соответствующего письменного уведомления.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78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25.10. </w:t>
      </w:r>
      <w:r w:rsidR="007B79C0" w:rsidRPr="00B26DA5">
        <w:rPr>
          <w:sz w:val="26"/>
          <w:szCs w:val="26"/>
        </w:rPr>
        <w:t>Решение об аннулировании разрешения на установку и эксплуатацию рекламной конструкции в связи с расторжением договора на установку и эксплуатацию рекламной конструкции, заключенного собственником или иным законным владельцем недвижимого имущества, к которому присоединена рекламная конструкция, с владельцем рекламной конструкции принимается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расторжение указанного договора.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74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25.11. </w:t>
      </w:r>
      <w:r w:rsidR="007B79C0" w:rsidRPr="00B26DA5">
        <w:rPr>
          <w:sz w:val="26"/>
          <w:szCs w:val="26"/>
        </w:rPr>
        <w:t>Подготовленное решение об аннулировании разрешения на установку рекламной конструкции</w:t>
      </w:r>
      <w:r w:rsidR="004C69AD" w:rsidRPr="00B26DA5">
        <w:rPr>
          <w:sz w:val="26"/>
          <w:szCs w:val="26"/>
        </w:rPr>
        <w:t xml:space="preserve"> по форме, приведенной в приложении </w:t>
      </w:r>
      <w:r w:rsidR="00F87533" w:rsidRPr="00B26DA5">
        <w:rPr>
          <w:sz w:val="26"/>
          <w:szCs w:val="26"/>
        </w:rPr>
        <w:t xml:space="preserve">№ </w:t>
      </w:r>
      <w:r w:rsidR="004C69AD" w:rsidRPr="00B26DA5">
        <w:rPr>
          <w:sz w:val="26"/>
          <w:szCs w:val="26"/>
        </w:rPr>
        <w:t>2 к настоящему Административному регламенту,</w:t>
      </w:r>
      <w:r w:rsidR="007B79C0" w:rsidRPr="00B26DA5">
        <w:rPr>
          <w:sz w:val="26"/>
          <w:szCs w:val="26"/>
        </w:rPr>
        <w:t xml:space="preserve"> направляется на подпись Главе администрации</w:t>
      </w:r>
      <w:r w:rsidR="00866E6B" w:rsidRPr="00B26DA5">
        <w:rPr>
          <w:sz w:val="26"/>
          <w:szCs w:val="26"/>
        </w:rPr>
        <w:t xml:space="preserve"> муниципального образования</w:t>
      </w:r>
      <w:r w:rsidR="007B79C0" w:rsidRPr="00B26DA5">
        <w:rPr>
          <w:sz w:val="26"/>
          <w:szCs w:val="26"/>
        </w:rPr>
        <w:t>.</w:t>
      </w:r>
    </w:p>
    <w:p w:rsidR="000A5696" w:rsidRPr="00B26DA5" w:rsidRDefault="00CC56D5" w:rsidP="00601639">
      <w:pPr>
        <w:pStyle w:val="a3"/>
        <w:tabs>
          <w:tab w:val="left" w:pos="1134"/>
        </w:tabs>
        <w:ind w:left="0" w:right="180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25.12. </w:t>
      </w:r>
      <w:r w:rsidR="007B79C0" w:rsidRPr="00B26DA5">
        <w:rPr>
          <w:sz w:val="26"/>
          <w:szCs w:val="26"/>
        </w:rPr>
        <w:t>Результатом данной административной процедуры является решение об аннулировании разрешения на установку и эксплуатацию рекламной конструкции, о принятии которого уведомляется собственник имущества, к которому присоединена рекламная конструкция, и владелец рекламной конструкции.</w:t>
      </w:r>
    </w:p>
    <w:p w:rsidR="000A5696" w:rsidRPr="00B26DA5" w:rsidRDefault="000A5696" w:rsidP="00601639">
      <w:pPr>
        <w:pStyle w:val="a3"/>
        <w:tabs>
          <w:tab w:val="left" w:pos="1134"/>
        </w:tabs>
        <w:ind w:left="0" w:firstLine="709"/>
        <w:rPr>
          <w:sz w:val="26"/>
          <w:szCs w:val="26"/>
        </w:rPr>
      </w:pPr>
    </w:p>
    <w:p w:rsidR="000A5696" w:rsidRPr="00B26DA5" w:rsidRDefault="004C69AD" w:rsidP="00601639">
      <w:pPr>
        <w:tabs>
          <w:tab w:val="left" w:pos="1377"/>
        </w:tabs>
        <w:jc w:val="center"/>
        <w:rPr>
          <w:b/>
          <w:bCs/>
          <w:sz w:val="26"/>
          <w:szCs w:val="26"/>
        </w:rPr>
      </w:pPr>
      <w:r w:rsidRPr="00B26DA5">
        <w:rPr>
          <w:b/>
          <w:bCs/>
          <w:sz w:val="26"/>
          <w:szCs w:val="26"/>
          <w:lang w:val="en-US"/>
        </w:rPr>
        <w:t>IV</w:t>
      </w:r>
      <w:r w:rsidRPr="00B26DA5">
        <w:rPr>
          <w:b/>
          <w:bCs/>
          <w:sz w:val="26"/>
          <w:szCs w:val="26"/>
        </w:rPr>
        <w:t xml:space="preserve">. </w:t>
      </w:r>
      <w:r w:rsidR="007B79C0" w:rsidRPr="00B26DA5">
        <w:rPr>
          <w:b/>
          <w:bCs/>
          <w:sz w:val="26"/>
          <w:szCs w:val="26"/>
        </w:rPr>
        <w:t xml:space="preserve">Формы контроля за исполнением </w:t>
      </w:r>
      <w:proofErr w:type="gramStart"/>
      <w:r w:rsidR="007B79C0" w:rsidRPr="00B26DA5">
        <w:rPr>
          <w:b/>
          <w:bCs/>
          <w:sz w:val="26"/>
          <w:szCs w:val="26"/>
        </w:rPr>
        <w:t>Административного</w:t>
      </w:r>
      <w:r w:rsidR="00466342" w:rsidRPr="00B26DA5">
        <w:rPr>
          <w:b/>
          <w:bCs/>
          <w:sz w:val="26"/>
          <w:szCs w:val="26"/>
        </w:rPr>
        <w:t xml:space="preserve">  </w:t>
      </w:r>
      <w:r w:rsidR="007B79C0" w:rsidRPr="00B26DA5">
        <w:rPr>
          <w:b/>
          <w:bCs/>
          <w:sz w:val="26"/>
          <w:szCs w:val="26"/>
        </w:rPr>
        <w:t>регламента</w:t>
      </w:r>
      <w:proofErr w:type="gramEnd"/>
    </w:p>
    <w:p w:rsidR="000A5696" w:rsidRPr="00B26DA5" w:rsidRDefault="000A5696" w:rsidP="00601639">
      <w:pPr>
        <w:pStyle w:val="a3"/>
        <w:ind w:left="0"/>
        <w:rPr>
          <w:b/>
          <w:bCs/>
          <w:sz w:val="26"/>
          <w:szCs w:val="26"/>
        </w:rPr>
      </w:pPr>
    </w:p>
    <w:p w:rsidR="000A5696" w:rsidRPr="00B26DA5" w:rsidRDefault="007D09C8" w:rsidP="00601639">
      <w:pPr>
        <w:tabs>
          <w:tab w:val="left" w:pos="1890"/>
          <w:tab w:val="left" w:pos="1891"/>
          <w:tab w:val="left" w:pos="3300"/>
          <w:tab w:val="left" w:pos="4715"/>
          <w:tab w:val="left" w:pos="5281"/>
          <w:tab w:val="left" w:pos="7184"/>
        </w:tabs>
        <w:ind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26</w:t>
      </w:r>
      <w:r w:rsidR="004C69AD" w:rsidRPr="00B26DA5">
        <w:rPr>
          <w:sz w:val="26"/>
          <w:szCs w:val="26"/>
        </w:rPr>
        <w:t xml:space="preserve">.1. </w:t>
      </w:r>
      <w:proofErr w:type="gramStart"/>
      <w:r w:rsidR="007B79C0" w:rsidRPr="00B26DA5">
        <w:rPr>
          <w:sz w:val="26"/>
          <w:szCs w:val="26"/>
        </w:rPr>
        <w:t>Текущий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контроль</w:t>
      </w:r>
      <w:proofErr w:type="gramEnd"/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за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исполнением</w:t>
      </w:r>
      <w:r w:rsidR="00466342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>Административного</w:t>
      </w:r>
      <w:r w:rsidR="00466342" w:rsidRPr="00B26DA5">
        <w:rPr>
          <w:sz w:val="26"/>
          <w:szCs w:val="26"/>
        </w:rPr>
        <w:t xml:space="preserve"> </w:t>
      </w:r>
      <w:r w:rsidR="007B79C0" w:rsidRPr="00B26DA5">
        <w:rPr>
          <w:sz w:val="26"/>
          <w:szCs w:val="26"/>
        </w:rPr>
        <w:t xml:space="preserve">регламента при предоставлении </w:t>
      </w:r>
      <w:r w:rsidR="00B4460F" w:rsidRPr="00B26DA5">
        <w:rPr>
          <w:sz w:val="26"/>
          <w:szCs w:val="26"/>
        </w:rPr>
        <w:t>М</w:t>
      </w:r>
      <w:r w:rsidR="007B79C0" w:rsidRPr="00B26DA5">
        <w:rPr>
          <w:sz w:val="26"/>
          <w:szCs w:val="26"/>
        </w:rPr>
        <w:t xml:space="preserve">униципальной услуги осуществляется </w:t>
      </w:r>
      <w:r w:rsidR="00B4460F" w:rsidRPr="00B26DA5">
        <w:rPr>
          <w:sz w:val="26"/>
          <w:szCs w:val="26"/>
        </w:rPr>
        <w:t>руководителем</w:t>
      </w:r>
      <w:r w:rsidR="0061341B">
        <w:rPr>
          <w:sz w:val="26"/>
          <w:szCs w:val="26"/>
        </w:rPr>
        <w:t xml:space="preserve"> отдела архитектуры и ЖКХ Администрации</w:t>
      </w:r>
      <w:r w:rsidR="007B79C0" w:rsidRPr="00B26DA5">
        <w:rPr>
          <w:sz w:val="26"/>
          <w:szCs w:val="26"/>
        </w:rPr>
        <w:t>.</w:t>
      </w:r>
    </w:p>
    <w:p w:rsidR="000A5696" w:rsidRPr="00B26DA5" w:rsidRDefault="007D09C8" w:rsidP="00601639">
      <w:pPr>
        <w:tabs>
          <w:tab w:val="left" w:pos="993"/>
        </w:tabs>
        <w:ind w:right="173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26</w:t>
      </w:r>
      <w:r w:rsidR="00B4460F" w:rsidRPr="00B26DA5">
        <w:rPr>
          <w:sz w:val="26"/>
          <w:szCs w:val="26"/>
        </w:rPr>
        <w:t xml:space="preserve">.2. </w:t>
      </w:r>
      <w:r w:rsidR="007B79C0" w:rsidRPr="00B26DA5">
        <w:rPr>
          <w:sz w:val="26"/>
          <w:szCs w:val="26"/>
        </w:rPr>
        <w:t xml:space="preserve">Текущий контроль за полнотой и качеством предоставления </w:t>
      </w:r>
      <w:r w:rsidR="00B4460F" w:rsidRPr="00B26DA5">
        <w:rPr>
          <w:sz w:val="26"/>
          <w:szCs w:val="26"/>
        </w:rPr>
        <w:t>М</w:t>
      </w:r>
      <w:r w:rsidR="007B79C0" w:rsidRPr="00B26DA5">
        <w:rPr>
          <w:sz w:val="26"/>
          <w:szCs w:val="26"/>
        </w:rPr>
        <w:t xml:space="preserve">униципальной услуги включает в себя проведение проверок, выявление и устранение нарушений прав заявителей, рассмотрение и подготовку ответов на обращения заявителей, содержащие жалобы на решения (действия, бездействие), принимаемые в ходе выдаче разрешения на установку и эксплуатацию </w:t>
      </w:r>
      <w:proofErr w:type="gramStart"/>
      <w:r w:rsidR="007B79C0" w:rsidRPr="00B26DA5">
        <w:rPr>
          <w:sz w:val="26"/>
          <w:szCs w:val="26"/>
        </w:rPr>
        <w:t>рекламных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конструкций</w:t>
      </w:r>
      <w:proofErr w:type="gramEnd"/>
      <w:r w:rsidR="007B79C0" w:rsidRPr="00B26DA5">
        <w:rPr>
          <w:sz w:val="26"/>
          <w:szCs w:val="26"/>
        </w:rPr>
        <w:t>.</w:t>
      </w:r>
    </w:p>
    <w:p w:rsidR="00B4460F" w:rsidRPr="00B26DA5" w:rsidRDefault="007D09C8" w:rsidP="00601639">
      <w:pPr>
        <w:pStyle w:val="a3"/>
        <w:tabs>
          <w:tab w:val="left" w:pos="1354"/>
        </w:tabs>
        <w:autoSpaceDE/>
        <w:autoSpaceDN/>
        <w:ind w:left="0" w:right="40" w:firstLine="567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26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.3.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4460F" w:rsidRPr="00B26DA5" w:rsidRDefault="007D09C8" w:rsidP="00601639">
      <w:pPr>
        <w:tabs>
          <w:tab w:val="left" w:pos="993"/>
          <w:tab w:val="left" w:pos="1852"/>
        </w:tabs>
        <w:ind w:right="184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26</w:t>
      </w:r>
      <w:r w:rsidR="00B4460F" w:rsidRPr="00B26DA5">
        <w:rPr>
          <w:sz w:val="26"/>
          <w:szCs w:val="26"/>
        </w:rPr>
        <w:t>.4. Проведение проверок может носить плановый характер (осуществляется на основании полугодовых и годовых планов работы), и внеплановый характер (по конкретному обращению заявителя).</w:t>
      </w:r>
    </w:p>
    <w:p w:rsidR="00B4460F" w:rsidRPr="00B26DA5" w:rsidRDefault="007D09C8" w:rsidP="00601639">
      <w:pPr>
        <w:tabs>
          <w:tab w:val="left" w:pos="993"/>
          <w:tab w:val="left" w:pos="1685"/>
        </w:tabs>
        <w:ind w:right="189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26</w:t>
      </w:r>
      <w:r w:rsidR="00B4460F" w:rsidRPr="00B26DA5">
        <w:rPr>
          <w:sz w:val="26"/>
          <w:szCs w:val="26"/>
        </w:rPr>
        <w:t xml:space="preserve">.5. </w:t>
      </w:r>
      <w:r w:rsidR="00CC4AA5" w:rsidRPr="00B26DA5">
        <w:rPr>
          <w:sz w:val="26"/>
          <w:szCs w:val="26"/>
        </w:rPr>
        <w:t>Должностные л</w:t>
      </w:r>
      <w:r w:rsidR="00B4460F" w:rsidRPr="00B26DA5">
        <w:rPr>
          <w:sz w:val="26"/>
          <w:szCs w:val="26"/>
        </w:rPr>
        <w:t xml:space="preserve">ица, ответственные за предоставление Муниципальной услуги, несут персональную ответственность за соблюдение сроков и порядка </w:t>
      </w:r>
      <w:r w:rsidR="00B4460F" w:rsidRPr="00B26DA5">
        <w:rPr>
          <w:sz w:val="26"/>
          <w:szCs w:val="26"/>
        </w:rPr>
        <w:lastRenderedPageBreak/>
        <w:t>предоставления Муниципальной услуги.</w:t>
      </w:r>
    </w:p>
    <w:p w:rsidR="00B4460F" w:rsidRPr="00B26DA5" w:rsidRDefault="00B4460F" w:rsidP="00601639">
      <w:pPr>
        <w:pStyle w:val="a3"/>
        <w:tabs>
          <w:tab w:val="left" w:pos="993"/>
        </w:tabs>
        <w:ind w:left="0" w:right="184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4460F" w:rsidRPr="00B26DA5" w:rsidRDefault="00B4460F" w:rsidP="00601639">
      <w:pPr>
        <w:pStyle w:val="a3"/>
        <w:tabs>
          <w:tab w:val="left" w:pos="993"/>
        </w:tabs>
        <w:ind w:left="0" w:right="181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По результатам проведения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:rsidR="00B4460F" w:rsidRPr="00B26DA5" w:rsidRDefault="007D09C8" w:rsidP="00601639">
      <w:pPr>
        <w:tabs>
          <w:tab w:val="left" w:pos="993"/>
          <w:tab w:val="left" w:pos="1776"/>
        </w:tabs>
        <w:ind w:right="180" w:firstLine="56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26</w:t>
      </w:r>
      <w:r w:rsidR="00B4460F" w:rsidRPr="00B26DA5">
        <w:rPr>
          <w:sz w:val="26"/>
          <w:szCs w:val="26"/>
        </w:rPr>
        <w:t>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B4460F" w:rsidRPr="00B26DA5" w:rsidRDefault="00B4460F" w:rsidP="00601639">
      <w:pPr>
        <w:pStyle w:val="31"/>
        <w:keepNext/>
        <w:keepLines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5" w:name="bookmark51"/>
      <w:r w:rsidRPr="00B26DA5">
        <w:rPr>
          <w:rStyle w:val="3"/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  <w:bookmarkEnd w:id="55"/>
    </w:p>
    <w:p w:rsidR="00B4460F" w:rsidRPr="00B26DA5" w:rsidRDefault="007D09C8" w:rsidP="00601639">
      <w:pPr>
        <w:pStyle w:val="a3"/>
        <w:tabs>
          <w:tab w:val="left" w:pos="1330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26</w:t>
      </w:r>
      <w:r w:rsidR="00B22D28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.7.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B22D28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структурного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подразделения Администрации, непосредственно предоставляющего Муниципальную услугу.</w:t>
      </w:r>
    </w:p>
    <w:p w:rsidR="00B4460F" w:rsidRPr="00B26DA5" w:rsidRDefault="007D09C8" w:rsidP="00601639">
      <w:pPr>
        <w:pStyle w:val="a3"/>
        <w:tabs>
          <w:tab w:val="left" w:pos="1484"/>
        </w:tabs>
        <w:autoSpaceDE/>
        <w:autoSpaceDN/>
        <w:ind w:left="0" w:right="23" w:firstLine="709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26</w:t>
      </w:r>
      <w:r w:rsidR="00B22D28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.8.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B4460F" w:rsidRPr="00B26DA5" w:rsidRDefault="00B4460F" w:rsidP="00601639">
      <w:pPr>
        <w:pStyle w:val="31"/>
        <w:keepNext/>
        <w:keepLines/>
        <w:shd w:val="clear" w:color="auto" w:fill="auto"/>
        <w:tabs>
          <w:tab w:val="left" w:pos="418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6" w:name="bookmark52"/>
      <w:bookmarkStart w:id="57" w:name="bookmark53"/>
      <w:r w:rsidRPr="00B26DA5">
        <w:rPr>
          <w:rStyle w:val="3"/>
          <w:rFonts w:ascii="Times New Roman" w:hAnsi="Times New Roman" w:cs="Times New Roman"/>
          <w:color w:val="000000"/>
          <w:sz w:val="26"/>
          <w:szCs w:val="26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</w:t>
      </w:r>
      <w:bookmarkEnd w:id="56"/>
      <w:r w:rsidRPr="00B26DA5">
        <w:rPr>
          <w:rStyle w:val="3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граждан, их объединений и организаций</w:t>
      </w:r>
      <w:bookmarkEnd w:id="57"/>
    </w:p>
    <w:p w:rsidR="00B4460F" w:rsidRPr="00B26DA5" w:rsidRDefault="007D09C8" w:rsidP="00601639">
      <w:pPr>
        <w:pStyle w:val="a3"/>
        <w:tabs>
          <w:tab w:val="left" w:pos="1369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26</w:t>
      </w:r>
      <w:r w:rsidR="00B22D28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.9.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Контроль за предоставлением Муниципальной услуги осуществляется в порядке и формах, предусмотренными </w:t>
      </w:r>
      <w:r w:rsidR="00B22D28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пунктам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5137A7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26.1 -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="005137A7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6.4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настоящего Административного регламента.</w:t>
      </w:r>
    </w:p>
    <w:p w:rsidR="00B4460F" w:rsidRPr="00B26DA5" w:rsidRDefault="007D09C8" w:rsidP="00601639">
      <w:pPr>
        <w:pStyle w:val="a3"/>
        <w:ind w:left="0" w:right="23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26.10.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B4460F" w:rsidRPr="00B26DA5" w:rsidRDefault="007D09C8" w:rsidP="00601639">
      <w:pPr>
        <w:pStyle w:val="a3"/>
        <w:ind w:left="0" w:right="23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26.11.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нарушениях.</w:t>
      </w:r>
    </w:p>
    <w:p w:rsidR="00B4460F" w:rsidRPr="00B26DA5" w:rsidRDefault="007D09C8" w:rsidP="00601639">
      <w:pPr>
        <w:pStyle w:val="a3"/>
        <w:tabs>
          <w:tab w:val="left" w:pos="1378"/>
        </w:tabs>
        <w:autoSpaceDE/>
        <w:autoSpaceDN/>
        <w:ind w:left="0" w:right="23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26.12.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B4460F" w:rsidRPr="00B26DA5" w:rsidRDefault="007D09C8" w:rsidP="00601639">
      <w:pPr>
        <w:pStyle w:val="a3"/>
        <w:tabs>
          <w:tab w:val="left" w:pos="1393"/>
        </w:tabs>
        <w:autoSpaceDE/>
        <w:autoSpaceDN/>
        <w:ind w:left="0" w:right="23" w:firstLine="709"/>
        <w:jc w:val="both"/>
        <w:rPr>
          <w:sz w:val="26"/>
          <w:szCs w:val="26"/>
        </w:rPr>
      </w:pPr>
      <w:bookmarkStart w:id="58" w:name="bookmark54"/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26.13. </w:t>
      </w:r>
      <w:r w:rsidR="00B4460F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58"/>
    </w:p>
    <w:p w:rsidR="007D09C8" w:rsidRPr="00B26DA5" w:rsidRDefault="007D09C8" w:rsidP="00601639">
      <w:pPr>
        <w:tabs>
          <w:tab w:val="left" w:pos="2079"/>
        </w:tabs>
        <w:rPr>
          <w:sz w:val="26"/>
          <w:szCs w:val="26"/>
        </w:rPr>
      </w:pPr>
    </w:p>
    <w:p w:rsidR="007D09C8" w:rsidRPr="00B26DA5" w:rsidRDefault="007D09C8" w:rsidP="00601639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59" w:name="bookmark55"/>
      <w:r w:rsidRPr="00B26DA5">
        <w:rPr>
          <w:rStyle w:val="3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59"/>
    </w:p>
    <w:p w:rsidR="000A5696" w:rsidRPr="00B26DA5" w:rsidRDefault="000A5696" w:rsidP="00601639">
      <w:pPr>
        <w:pStyle w:val="a3"/>
        <w:ind w:left="0"/>
        <w:rPr>
          <w:sz w:val="26"/>
          <w:szCs w:val="26"/>
        </w:rPr>
      </w:pPr>
    </w:p>
    <w:p w:rsidR="000A5696" w:rsidRPr="00B26DA5" w:rsidRDefault="00333701" w:rsidP="00601639">
      <w:pPr>
        <w:tabs>
          <w:tab w:val="left" w:pos="1713"/>
        </w:tabs>
        <w:ind w:right="179"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27.1. З</w:t>
      </w:r>
      <w:r w:rsidR="007B79C0" w:rsidRPr="00B26DA5">
        <w:rPr>
          <w:sz w:val="26"/>
          <w:szCs w:val="26"/>
        </w:rPr>
        <w:t>аявитель имеет право обратиться с жалобой, в том числе в следующих</w:t>
      </w:r>
      <w:r w:rsidR="00466342" w:rsidRPr="00B26DA5">
        <w:rPr>
          <w:sz w:val="26"/>
          <w:szCs w:val="26"/>
        </w:rPr>
        <w:t xml:space="preserve">   </w:t>
      </w:r>
      <w:r w:rsidR="007B79C0" w:rsidRPr="00B26DA5">
        <w:rPr>
          <w:sz w:val="26"/>
          <w:szCs w:val="26"/>
        </w:rPr>
        <w:lastRenderedPageBreak/>
        <w:t>случаях:</w:t>
      </w:r>
    </w:p>
    <w:p w:rsidR="00333701" w:rsidRPr="00B26DA5" w:rsidRDefault="00C62C46" w:rsidP="00601639">
      <w:pPr>
        <w:pStyle w:val="a3"/>
        <w:tabs>
          <w:tab w:val="left" w:pos="1762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33701" w:rsidRPr="00B26DA5" w:rsidRDefault="00C62C46" w:rsidP="00601639">
      <w:pPr>
        <w:pStyle w:val="a3"/>
        <w:tabs>
          <w:tab w:val="left" w:pos="1531"/>
        </w:tabs>
        <w:autoSpaceDE/>
        <w:autoSpaceDN/>
        <w:ind w:left="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нарушение срока предоставления Муниципальной услуги;</w:t>
      </w:r>
    </w:p>
    <w:p w:rsidR="00333701" w:rsidRPr="00B26DA5" w:rsidRDefault="00C62C46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333701" w:rsidRPr="00B26DA5" w:rsidRDefault="00C62C46" w:rsidP="00601639">
      <w:pPr>
        <w:pStyle w:val="a3"/>
        <w:tabs>
          <w:tab w:val="left" w:pos="1561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333701" w:rsidRPr="00B26DA5" w:rsidRDefault="00C62C46" w:rsidP="00601639">
      <w:pPr>
        <w:pStyle w:val="a3"/>
        <w:tabs>
          <w:tab w:val="left" w:pos="1638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5)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333701" w:rsidRPr="00B26DA5" w:rsidRDefault="00C62C46" w:rsidP="00601639">
      <w:pPr>
        <w:pStyle w:val="a3"/>
        <w:tabs>
          <w:tab w:val="left" w:pos="156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6)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333701" w:rsidRPr="00B26DA5" w:rsidRDefault="00C62C46" w:rsidP="00601639">
      <w:pPr>
        <w:pStyle w:val="a3"/>
        <w:tabs>
          <w:tab w:val="left" w:pos="1666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7)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33701" w:rsidRPr="00B26DA5" w:rsidRDefault="00C62C46" w:rsidP="00601639">
      <w:pPr>
        <w:pStyle w:val="a3"/>
        <w:tabs>
          <w:tab w:val="left" w:pos="1609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8)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33701" w:rsidRPr="00B26DA5" w:rsidRDefault="00C62C46" w:rsidP="00601639">
      <w:pPr>
        <w:pStyle w:val="a3"/>
        <w:tabs>
          <w:tab w:val="left" w:pos="1734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9)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333701" w:rsidRPr="00B26DA5" w:rsidRDefault="00C62C46" w:rsidP="00601639">
      <w:pPr>
        <w:pStyle w:val="a3"/>
        <w:tabs>
          <w:tab w:val="left" w:pos="1695"/>
        </w:tabs>
        <w:autoSpaceDE/>
        <w:autoSpaceDN/>
        <w:ind w:left="0" w:right="20" w:firstLine="709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10)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</w:t>
      </w:r>
      <w:r w:rsidR="00333701" w:rsidRPr="00B26DA5">
        <w:rPr>
          <w:rStyle w:val="10"/>
          <w:rFonts w:ascii="Times New Roman" w:hAnsi="Times New Roman" w:cs="Times New Roman"/>
          <w:sz w:val="26"/>
          <w:szCs w:val="26"/>
        </w:rPr>
        <w:t>10.</w:t>
      </w:r>
      <w:r w:rsidR="005137A7" w:rsidRPr="00B26DA5">
        <w:rPr>
          <w:rStyle w:val="10"/>
          <w:rFonts w:ascii="Times New Roman" w:hAnsi="Times New Roman" w:cs="Times New Roman"/>
          <w:sz w:val="26"/>
          <w:szCs w:val="26"/>
        </w:rPr>
        <w:t>6</w:t>
      </w:r>
      <w:r w:rsidR="00333701" w:rsidRPr="00B26DA5">
        <w:rPr>
          <w:rStyle w:val="10"/>
          <w:rFonts w:ascii="Times New Roman" w:hAnsi="Times New Roman" w:cs="Times New Roman"/>
          <w:sz w:val="26"/>
          <w:szCs w:val="26"/>
        </w:rPr>
        <w:t>.5</w:t>
      </w:r>
      <w:r w:rsidR="00333701" w:rsidRPr="00B26DA5">
        <w:rPr>
          <w:rStyle w:val="10"/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33701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настоящего Административного регламента.</w:t>
      </w:r>
    </w:p>
    <w:p w:rsidR="000A5696" w:rsidRPr="00B26DA5" w:rsidRDefault="00C62C46" w:rsidP="00601639">
      <w:pPr>
        <w:tabs>
          <w:tab w:val="left" w:pos="1665"/>
        </w:tabs>
        <w:ind w:firstLine="709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27.2. </w:t>
      </w:r>
      <w:r w:rsidR="007B79C0" w:rsidRPr="00B26DA5">
        <w:rPr>
          <w:sz w:val="26"/>
          <w:szCs w:val="26"/>
        </w:rPr>
        <w:t xml:space="preserve">Жалоба подается в письменной форме </w:t>
      </w:r>
      <w:r w:rsidR="007B79C0" w:rsidRPr="00B26DA5">
        <w:rPr>
          <w:spacing w:val="3"/>
          <w:sz w:val="26"/>
          <w:szCs w:val="26"/>
        </w:rPr>
        <w:t xml:space="preserve">на </w:t>
      </w:r>
      <w:r w:rsidR="007B79C0" w:rsidRPr="00B26DA5">
        <w:rPr>
          <w:sz w:val="26"/>
          <w:szCs w:val="26"/>
        </w:rPr>
        <w:t>бумажном носителе, в электронной форме: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 xml:space="preserve">Главе </w:t>
      </w:r>
      <w:r w:rsidR="00C62C46" w:rsidRPr="00B26DA5">
        <w:rPr>
          <w:sz w:val="26"/>
          <w:szCs w:val="26"/>
        </w:rPr>
        <w:t>А</w:t>
      </w:r>
      <w:r w:rsidRPr="00B26DA5">
        <w:rPr>
          <w:sz w:val="26"/>
          <w:szCs w:val="26"/>
        </w:rPr>
        <w:t>дминистрации</w:t>
      </w:r>
      <w:r w:rsidR="00EE6932" w:rsidRPr="00B26DA5">
        <w:rPr>
          <w:sz w:val="26"/>
          <w:szCs w:val="26"/>
        </w:rPr>
        <w:t xml:space="preserve"> муниципального образования</w:t>
      </w:r>
      <w:r w:rsidRPr="00B26DA5">
        <w:rPr>
          <w:sz w:val="26"/>
          <w:szCs w:val="26"/>
        </w:rPr>
        <w:t xml:space="preserve"> на решения, действия (бездействие) заместителя Главы администрации</w:t>
      </w:r>
      <w:r w:rsidR="00EE6932" w:rsidRPr="00B26DA5">
        <w:rPr>
          <w:sz w:val="26"/>
          <w:szCs w:val="26"/>
        </w:rPr>
        <w:t xml:space="preserve"> муниципального образования</w:t>
      </w:r>
      <w:r w:rsidRPr="00B26DA5">
        <w:rPr>
          <w:sz w:val="26"/>
          <w:szCs w:val="26"/>
        </w:rPr>
        <w:t xml:space="preserve">, </w:t>
      </w:r>
      <w:r w:rsidR="00C62C46" w:rsidRPr="00B26DA5">
        <w:rPr>
          <w:sz w:val="26"/>
          <w:szCs w:val="26"/>
        </w:rPr>
        <w:t>руководителя структурного подразделения</w:t>
      </w:r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 xml:space="preserve">заместителю Главы </w:t>
      </w:r>
      <w:r w:rsidR="00C62C46" w:rsidRPr="00B26DA5">
        <w:rPr>
          <w:sz w:val="26"/>
          <w:szCs w:val="26"/>
        </w:rPr>
        <w:t>А</w:t>
      </w:r>
      <w:r w:rsidRPr="00B26DA5">
        <w:rPr>
          <w:sz w:val="26"/>
          <w:szCs w:val="26"/>
        </w:rPr>
        <w:t>дминистрации</w:t>
      </w:r>
      <w:r w:rsidR="00EE6932" w:rsidRPr="00B26DA5">
        <w:rPr>
          <w:sz w:val="26"/>
          <w:szCs w:val="26"/>
        </w:rPr>
        <w:t xml:space="preserve"> муниципального образования</w:t>
      </w:r>
      <w:r w:rsidRPr="00B26DA5">
        <w:rPr>
          <w:sz w:val="26"/>
          <w:szCs w:val="26"/>
        </w:rPr>
        <w:t xml:space="preserve"> на решения, действия (бездействие) </w:t>
      </w:r>
      <w:r w:rsidR="0013707F">
        <w:rPr>
          <w:sz w:val="26"/>
          <w:szCs w:val="26"/>
        </w:rPr>
        <w:t xml:space="preserve">уполномоченного </w:t>
      </w:r>
      <w:r w:rsidRPr="00B26DA5">
        <w:rPr>
          <w:sz w:val="26"/>
          <w:szCs w:val="26"/>
        </w:rPr>
        <w:t>лица;</w:t>
      </w:r>
    </w:p>
    <w:p w:rsidR="000A5696" w:rsidRPr="00B26DA5" w:rsidRDefault="00C62C46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27.3. </w:t>
      </w:r>
      <w:r w:rsidR="007B79C0" w:rsidRPr="00B26DA5">
        <w:rPr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 w:rsidR="000A5696" w:rsidRPr="00B26DA5" w:rsidRDefault="00C62C46" w:rsidP="00601639">
      <w:pPr>
        <w:pStyle w:val="a5"/>
        <w:tabs>
          <w:tab w:val="left" w:pos="1627"/>
        </w:tabs>
        <w:ind w:left="0" w:firstLine="709"/>
        <w:rPr>
          <w:sz w:val="26"/>
          <w:szCs w:val="26"/>
        </w:rPr>
      </w:pPr>
      <w:r w:rsidRPr="00B26DA5">
        <w:rPr>
          <w:sz w:val="26"/>
          <w:szCs w:val="26"/>
        </w:rPr>
        <w:t xml:space="preserve">27.4. </w:t>
      </w:r>
      <w:r w:rsidR="007B79C0" w:rsidRPr="00B26DA5">
        <w:rPr>
          <w:sz w:val="26"/>
          <w:szCs w:val="26"/>
        </w:rPr>
        <w:t xml:space="preserve">Жалоба </w:t>
      </w:r>
      <w:proofErr w:type="gramStart"/>
      <w:r w:rsidR="007B79C0" w:rsidRPr="00B26DA5">
        <w:rPr>
          <w:sz w:val="26"/>
          <w:szCs w:val="26"/>
        </w:rPr>
        <w:t>должна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содержать</w:t>
      </w:r>
      <w:proofErr w:type="gramEnd"/>
      <w:r w:rsidR="007B79C0" w:rsidRPr="00B26DA5">
        <w:rPr>
          <w:sz w:val="26"/>
          <w:szCs w:val="26"/>
        </w:rPr>
        <w:t>: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 xml:space="preserve">наименование органа, предоставляющего муниципальную </w:t>
      </w:r>
      <w:r w:rsidRPr="00B26DA5">
        <w:rPr>
          <w:spacing w:val="-3"/>
          <w:sz w:val="26"/>
          <w:szCs w:val="26"/>
        </w:rPr>
        <w:t xml:space="preserve">услугу, </w:t>
      </w:r>
      <w:r w:rsidRPr="00B26DA5">
        <w:rPr>
          <w:sz w:val="26"/>
          <w:szCs w:val="26"/>
        </w:rPr>
        <w:t xml:space="preserve">должностного лица органа, предоставляющего муниципальную </w:t>
      </w:r>
      <w:r w:rsidRPr="00B26DA5">
        <w:rPr>
          <w:spacing w:val="-3"/>
          <w:sz w:val="26"/>
          <w:szCs w:val="26"/>
        </w:rPr>
        <w:t xml:space="preserve">услугу, </w:t>
      </w:r>
      <w:r w:rsidRPr="00B26DA5">
        <w:rPr>
          <w:sz w:val="26"/>
          <w:szCs w:val="26"/>
        </w:rPr>
        <w:t>либо муниципального служащего</w:t>
      </w:r>
      <w:r w:rsidR="00993C53" w:rsidRPr="00B26DA5">
        <w:rPr>
          <w:sz w:val="26"/>
          <w:szCs w:val="26"/>
        </w:rPr>
        <w:t>,</w:t>
      </w:r>
      <w:r w:rsidRPr="00B26DA5">
        <w:rPr>
          <w:sz w:val="26"/>
          <w:szCs w:val="26"/>
        </w:rPr>
        <w:t xml:space="preserve"> решение и действия (бездействие) которого обжалуются;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</w:t>
      </w:r>
      <w:proofErr w:type="gramStart"/>
      <w:r w:rsidRPr="00B26DA5">
        <w:rPr>
          <w:sz w:val="26"/>
          <w:szCs w:val="26"/>
        </w:rPr>
        <w:t>ответ</w:t>
      </w:r>
      <w:r w:rsidR="00466342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заявителю</w:t>
      </w:r>
      <w:proofErr w:type="gramEnd"/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B26DA5">
        <w:rPr>
          <w:spacing w:val="-3"/>
          <w:sz w:val="26"/>
          <w:szCs w:val="26"/>
        </w:rPr>
        <w:t xml:space="preserve">услугу, </w:t>
      </w:r>
      <w:r w:rsidRPr="00B26DA5">
        <w:rPr>
          <w:sz w:val="26"/>
          <w:szCs w:val="26"/>
        </w:rPr>
        <w:t xml:space="preserve">должностного лица органа, </w:t>
      </w:r>
      <w:r w:rsidRPr="00B26DA5">
        <w:rPr>
          <w:sz w:val="26"/>
          <w:szCs w:val="26"/>
        </w:rPr>
        <w:lastRenderedPageBreak/>
        <w:t xml:space="preserve">предоставляющего муниципальную </w:t>
      </w:r>
      <w:r w:rsidRPr="00B26DA5">
        <w:rPr>
          <w:spacing w:val="-3"/>
          <w:sz w:val="26"/>
          <w:szCs w:val="26"/>
        </w:rPr>
        <w:t xml:space="preserve">услугу, </w:t>
      </w:r>
      <w:r w:rsidRPr="00B26DA5">
        <w:rPr>
          <w:sz w:val="26"/>
          <w:szCs w:val="26"/>
        </w:rPr>
        <w:t>либо муниципального служащего;</w:t>
      </w:r>
    </w:p>
    <w:p w:rsidR="000A5696" w:rsidRPr="0013707F" w:rsidRDefault="007B79C0" w:rsidP="005D41C5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6"/>
          <w:szCs w:val="26"/>
        </w:rPr>
      </w:pPr>
      <w:r w:rsidRPr="0013707F">
        <w:rPr>
          <w:sz w:val="26"/>
          <w:szCs w:val="2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13707F">
        <w:rPr>
          <w:spacing w:val="-3"/>
          <w:sz w:val="26"/>
          <w:szCs w:val="26"/>
        </w:rPr>
        <w:t xml:space="preserve">услугу, </w:t>
      </w:r>
      <w:r w:rsidRPr="0013707F">
        <w:rPr>
          <w:sz w:val="26"/>
          <w:szCs w:val="26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466342" w:rsidRPr="0013707F">
        <w:rPr>
          <w:sz w:val="26"/>
          <w:szCs w:val="26"/>
        </w:rPr>
        <w:t xml:space="preserve"> </w:t>
      </w:r>
      <w:r w:rsidRPr="0013707F">
        <w:rPr>
          <w:sz w:val="26"/>
          <w:szCs w:val="26"/>
        </w:rPr>
        <w:t>быть</w:t>
      </w:r>
      <w:r w:rsidR="0013707F" w:rsidRPr="0013707F">
        <w:rPr>
          <w:sz w:val="26"/>
          <w:szCs w:val="26"/>
        </w:rPr>
        <w:t xml:space="preserve"> </w:t>
      </w:r>
      <w:r w:rsidRPr="0013707F">
        <w:rPr>
          <w:sz w:val="26"/>
          <w:szCs w:val="26"/>
        </w:rPr>
        <w:t>представлены документы (при наличии), подтверждающие доводы заявителя, либо их копии.</w:t>
      </w:r>
    </w:p>
    <w:p w:rsidR="000A5696" w:rsidRPr="00B26DA5" w:rsidRDefault="002D76DD" w:rsidP="00601639">
      <w:pPr>
        <w:tabs>
          <w:tab w:val="left" w:pos="993"/>
        </w:tabs>
        <w:ind w:left="10" w:firstLine="55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27.5. </w:t>
      </w:r>
      <w:r w:rsidR="007B79C0" w:rsidRPr="00B26DA5">
        <w:rPr>
          <w:sz w:val="26"/>
          <w:szCs w:val="26"/>
        </w:rPr>
        <w:t xml:space="preserve"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</w:t>
      </w:r>
      <w:proofErr w:type="gramStart"/>
      <w:r w:rsidR="007B79C0" w:rsidRPr="00B26DA5">
        <w:rPr>
          <w:sz w:val="26"/>
          <w:szCs w:val="26"/>
        </w:rPr>
        <w:t>ее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регистрации</w:t>
      </w:r>
      <w:proofErr w:type="gramEnd"/>
      <w:r w:rsidR="007B79C0" w:rsidRPr="00B26DA5">
        <w:rPr>
          <w:sz w:val="26"/>
          <w:szCs w:val="26"/>
        </w:rPr>
        <w:t>.</w:t>
      </w:r>
    </w:p>
    <w:p w:rsidR="000A5696" w:rsidRPr="00B26DA5" w:rsidRDefault="002D76DD" w:rsidP="00601639">
      <w:pPr>
        <w:tabs>
          <w:tab w:val="left" w:pos="993"/>
        </w:tabs>
        <w:ind w:left="10" w:firstLine="557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27.6. </w:t>
      </w:r>
      <w:r w:rsidR="007B79C0" w:rsidRPr="00B26DA5">
        <w:rPr>
          <w:sz w:val="26"/>
          <w:szCs w:val="26"/>
        </w:rPr>
        <w:t xml:space="preserve">Исчерпывающий перечень оснований для приостановления рассмотрения жалобы (претензии) и случаев, в которых ответ на жалобу (претензию) </w:t>
      </w:r>
      <w:proofErr w:type="gramStart"/>
      <w:r w:rsidR="007B79C0" w:rsidRPr="00B26DA5">
        <w:rPr>
          <w:sz w:val="26"/>
          <w:szCs w:val="26"/>
        </w:rPr>
        <w:t>не</w:t>
      </w:r>
      <w:r w:rsidR="00466342" w:rsidRPr="00B26DA5">
        <w:rPr>
          <w:sz w:val="26"/>
          <w:szCs w:val="26"/>
        </w:rPr>
        <w:t xml:space="preserve">  </w:t>
      </w:r>
      <w:r w:rsidR="007B79C0" w:rsidRPr="00B26DA5">
        <w:rPr>
          <w:sz w:val="26"/>
          <w:szCs w:val="26"/>
        </w:rPr>
        <w:t>дается</w:t>
      </w:r>
      <w:proofErr w:type="gramEnd"/>
      <w:r w:rsidR="007B79C0" w:rsidRPr="00B26DA5">
        <w:rPr>
          <w:sz w:val="26"/>
          <w:szCs w:val="26"/>
        </w:rPr>
        <w:t>.</w:t>
      </w:r>
    </w:p>
    <w:p w:rsidR="000A5696" w:rsidRPr="0013707F" w:rsidRDefault="007B79C0" w:rsidP="00601639">
      <w:pPr>
        <w:pStyle w:val="a3"/>
        <w:ind w:left="0" w:firstLine="542"/>
        <w:jc w:val="both"/>
        <w:rPr>
          <w:b/>
          <w:sz w:val="26"/>
          <w:szCs w:val="26"/>
        </w:rPr>
      </w:pPr>
      <w:r w:rsidRPr="0013707F">
        <w:rPr>
          <w:b/>
          <w:sz w:val="26"/>
          <w:szCs w:val="26"/>
        </w:rPr>
        <w:t>Основания для приостановления рассмотрения жалобы (претензии) отсутствуют.</w:t>
      </w:r>
    </w:p>
    <w:p w:rsidR="000A5696" w:rsidRPr="0013707F" w:rsidRDefault="007B79C0" w:rsidP="00993C53">
      <w:pPr>
        <w:pStyle w:val="a3"/>
        <w:ind w:left="0" w:firstLine="542"/>
        <w:jc w:val="both"/>
        <w:rPr>
          <w:b/>
          <w:sz w:val="26"/>
          <w:szCs w:val="26"/>
        </w:rPr>
      </w:pPr>
      <w:r w:rsidRPr="0013707F">
        <w:rPr>
          <w:b/>
          <w:sz w:val="26"/>
          <w:szCs w:val="26"/>
        </w:rPr>
        <w:t>Ответ на жалобу (претензию) не дается в случаях:</w:t>
      </w:r>
    </w:p>
    <w:p w:rsidR="000A5696" w:rsidRPr="00B26DA5" w:rsidRDefault="007B79C0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0A5696" w:rsidRPr="00B26DA5" w:rsidRDefault="007B79C0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0A5696" w:rsidRPr="0013707F" w:rsidRDefault="007B79C0" w:rsidP="00993C53">
      <w:pPr>
        <w:pStyle w:val="a3"/>
        <w:ind w:left="0" w:firstLine="542"/>
        <w:jc w:val="both"/>
        <w:rPr>
          <w:b/>
          <w:sz w:val="26"/>
          <w:szCs w:val="26"/>
        </w:rPr>
      </w:pPr>
      <w:r w:rsidRPr="0013707F">
        <w:rPr>
          <w:b/>
          <w:sz w:val="26"/>
          <w:szCs w:val="26"/>
        </w:rPr>
        <w:t>Ответ на жалобу (претензию) по существу не дается в случаях:</w:t>
      </w:r>
    </w:p>
    <w:p w:rsidR="000A5696" w:rsidRPr="00B26DA5" w:rsidRDefault="00993C53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Е</w:t>
      </w:r>
      <w:r w:rsidR="007B79C0" w:rsidRPr="00B26DA5">
        <w:rPr>
          <w:sz w:val="26"/>
          <w:szCs w:val="26"/>
        </w:rPr>
        <w:t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0A5696" w:rsidRPr="00B26DA5" w:rsidRDefault="007B79C0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A5696" w:rsidRPr="00B26DA5" w:rsidRDefault="007B79C0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0A5696" w:rsidRPr="00B26DA5" w:rsidRDefault="007B79C0" w:rsidP="00601639">
      <w:pPr>
        <w:pStyle w:val="a3"/>
        <w:ind w:left="0" w:firstLine="542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0A5696" w:rsidRPr="00B26DA5" w:rsidRDefault="002D76DD" w:rsidP="00993C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26DA5">
        <w:rPr>
          <w:spacing w:val="-3"/>
          <w:sz w:val="26"/>
          <w:szCs w:val="26"/>
        </w:rPr>
        <w:t xml:space="preserve">27.7. </w:t>
      </w:r>
      <w:r w:rsidR="007B79C0" w:rsidRPr="00B26DA5">
        <w:rPr>
          <w:spacing w:val="-3"/>
          <w:sz w:val="26"/>
          <w:szCs w:val="26"/>
        </w:rPr>
        <w:t xml:space="preserve">По </w:t>
      </w:r>
      <w:r w:rsidR="007B79C0" w:rsidRPr="00B26DA5">
        <w:rPr>
          <w:sz w:val="26"/>
          <w:szCs w:val="26"/>
        </w:rPr>
        <w:t xml:space="preserve">результатам рассмотрения жалобы </w:t>
      </w:r>
      <w:r w:rsidR="002A2566" w:rsidRPr="00B26DA5">
        <w:rPr>
          <w:sz w:val="26"/>
          <w:szCs w:val="26"/>
        </w:rPr>
        <w:t xml:space="preserve">администрация </w:t>
      </w:r>
      <w:r w:rsidR="007B79C0" w:rsidRPr="00B26DA5">
        <w:rPr>
          <w:sz w:val="26"/>
          <w:szCs w:val="26"/>
        </w:rPr>
        <w:t>принимает одно из следующих решений: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B26DA5">
        <w:rPr>
          <w:spacing w:val="-3"/>
          <w:sz w:val="26"/>
          <w:szCs w:val="26"/>
        </w:rPr>
        <w:t xml:space="preserve">услугу, </w:t>
      </w:r>
      <w:r w:rsidRPr="00B26DA5">
        <w:rPr>
          <w:sz w:val="26"/>
          <w:szCs w:val="26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</w:t>
      </w:r>
      <w:proofErr w:type="gramStart"/>
      <w:r w:rsidRPr="00B26DA5">
        <w:rPr>
          <w:sz w:val="26"/>
          <w:szCs w:val="26"/>
        </w:rPr>
        <w:t>иных</w:t>
      </w:r>
      <w:r w:rsidR="00965FFB" w:rsidRPr="00B26DA5">
        <w:rPr>
          <w:sz w:val="26"/>
          <w:szCs w:val="26"/>
        </w:rPr>
        <w:t xml:space="preserve">  </w:t>
      </w:r>
      <w:r w:rsidRPr="00B26DA5">
        <w:rPr>
          <w:sz w:val="26"/>
          <w:szCs w:val="26"/>
        </w:rPr>
        <w:t>формах</w:t>
      </w:r>
      <w:proofErr w:type="gramEnd"/>
      <w:r w:rsidRPr="00B26DA5">
        <w:rPr>
          <w:sz w:val="26"/>
          <w:szCs w:val="26"/>
        </w:rPr>
        <w:t>;</w:t>
      </w:r>
    </w:p>
    <w:p w:rsidR="000A5696" w:rsidRPr="00B26DA5" w:rsidRDefault="007B79C0" w:rsidP="00601639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6"/>
          <w:szCs w:val="26"/>
        </w:rPr>
      </w:pPr>
      <w:r w:rsidRPr="00B26DA5">
        <w:rPr>
          <w:sz w:val="26"/>
          <w:szCs w:val="26"/>
        </w:rPr>
        <w:t>отказывает в удовлетворении</w:t>
      </w:r>
      <w:r w:rsidR="00335BEF" w:rsidRPr="00B26DA5">
        <w:rPr>
          <w:sz w:val="26"/>
          <w:szCs w:val="26"/>
        </w:rPr>
        <w:t xml:space="preserve">   </w:t>
      </w:r>
      <w:r w:rsidRPr="00B26DA5">
        <w:rPr>
          <w:sz w:val="26"/>
          <w:szCs w:val="26"/>
        </w:rPr>
        <w:t>жалобы.</w:t>
      </w:r>
    </w:p>
    <w:p w:rsidR="000A5696" w:rsidRPr="00B26DA5" w:rsidRDefault="002D76DD" w:rsidP="00601639">
      <w:pPr>
        <w:pStyle w:val="a5"/>
        <w:tabs>
          <w:tab w:val="left" w:pos="1781"/>
        </w:tabs>
        <w:ind w:left="0"/>
        <w:rPr>
          <w:sz w:val="26"/>
          <w:szCs w:val="26"/>
        </w:rPr>
      </w:pPr>
      <w:r w:rsidRPr="00B26DA5">
        <w:rPr>
          <w:spacing w:val="-3"/>
          <w:sz w:val="26"/>
          <w:szCs w:val="26"/>
        </w:rPr>
        <w:lastRenderedPageBreak/>
        <w:t xml:space="preserve">27.8. </w:t>
      </w:r>
      <w:r w:rsidR="007B79C0" w:rsidRPr="00B26DA5">
        <w:rPr>
          <w:spacing w:val="-3"/>
          <w:sz w:val="26"/>
          <w:szCs w:val="26"/>
        </w:rPr>
        <w:t xml:space="preserve">Не </w:t>
      </w:r>
      <w:r w:rsidR="007B79C0" w:rsidRPr="00B26DA5">
        <w:rPr>
          <w:sz w:val="26"/>
          <w:szCs w:val="26"/>
        </w:rPr>
        <w:t xml:space="preserve">позднее дня, следующего за днем принятия решения, указанного в пункте </w:t>
      </w:r>
      <w:r w:rsidR="0013707F">
        <w:rPr>
          <w:sz w:val="26"/>
          <w:szCs w:val="26"/>
        </w:rPr>
        <w:t>27.7. настоящего регламента</w:t>
      </w:r>
      <w:r w:rsidR="007B79C0" w:rsidRPr="00B26DA5">
        <w:rPr>
          <w:sz w:val="26"/>
          <w:szCs w:val="26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335BEF" w:rsidRPr="00B26DA5">
        <w:rPr>
          <w:sz w:val="26"/>
          <w:szCs w:val="26"/>
        </w:rPr>
        <w:t xml:space="preserve">   </w:t>
      </w:r>
      <w:r w:rsidR="007B79C0" w:rsidRPr="00B26DA5">
        <w:rPr>
          <w:sz w:val="26"/>
          <w:szCs w:val="26"/>
        </w:rPr>
        <w:t>жалобы.</w:t>
      </w:r>
    </w:p>
    <w:p w:rsidR="000A5696" w:rsidRPr="00B26DA5" w:rsidRDefault="002D76DD" w:rsidP="00601639">
      <w:pPr>
        <w:pStyle w:val="a5"/>
        <w:tabs>
          <w:tab w:val="left" w:pos="1665"/>
        </w:tabs>
        <w:ind w:left="0"/>
        <w:rPr>
          <w:sz w:val="26"/>
          <w:szCs w:val="26"/>
        </w:rPr>
      </w:pPr>
      <w:r w:rsidRPr="00B26DA5">
        <w:rPr>
          <w:sz w:val="26"/>
          <w:szCs w:val="26"/>
        </w:rPr>
        <w:t xml:space="preserve">27.9. </w:t>
      </w:r>
      <w:r w:rsidR="007B79C0" w:rsidRPr="00B26DA5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335BEF" w:rsidRPr="00B26DA5">
        <w:rPr>
          <w:sz w:val="26"/>
          <w:szCs w:val="26"/>
        </w:rPr>
        <w:t xml:space="preserve">   </w:t>
      </w:r>
      <w:r w:rsidR="007B79C0" w:rsidRPr="00B26DA5">
        <w:rPr>
          <w:sz w:val="26"/>
          <w:szCs w:val="26"/>
        </w:rPr>
        <w:t>прокуратуры.</w:t>
      </w:r>
    </w:p>
    <w:p w:rsidR="000A5696" w:rsidRPr="00B26DA5" w:rsidRDefault="000A5696" w:rsidP="00601639">
      <w:pPr>
        <w:pStyle w:val="a3"/>
        <w:tabs>
          <w:tab w:val="left" w:pos="8011"/>
        </w:tabs>
        <w:ind w:left="0"/>
        <w:rPr>
          <w:sz w:val="26"/>
          <w:szCs w:val="26"/>
        </w:rPr>
      </w:pPr>
    </w:p>
    <w:p w:rsidR="000A5696" w:rsidRPr="00B26DA5" w:rsidRDefault="000A5696" w:rsidP="00601639">
      <w:pPr>
        <w:rPr>
          <w:sz w:val="26"/>
          <w:szCs w:val="26"/>
        </w:rPr>
        <w:sectPr w:rsidR="000A5696" w:rsidRPr="00B26DA5" w:rsidSect="000A3A57">
          <w:headerReference w:type="default" r:id="rId16"/>
          <w:pgSz w:w="11910" w:h="16840"/>
          <w:pgMar w:top="567" w:right="794" w:bottom="567" w:left="1361" w:header="471" w:footer="0" w:gutter="0"/>
          <w:cols w:space="720"/>
          <w:docGrid w:linePitch="299"/>
        </w:sectPr>
      </w:pPr>
    </w:p>
    <w:p w:rsidR="00766977" w:rsidRPr="00B26DA5" w:rsidRDefault="00766977" w:rsidP="00601639">
      <w:pPr>
        <w:pStyle w:val="a3"/>
        <w:ind w:left="4843"/>
        <w:rPr>
          <w:sz w:val="26"/>
          <w:szCs w:val="26"/>
        </w:rPr>
      </w:pPr>
      <w:bookmarkStart w:id="60" w:name="_Hlk34130376"/>
      <w:r w:rsidRPr="00B26DA5">
        <w:rPr>
          <w:sz w:val="26"/>
          <w:szCs w:val="26"/>
        </w:rPr>
        <w:lastRenderedPageBreak/>
        <w:t>Приложение № 1</w:t>
      </w:r>
    </w:p>
    <w:p w:rsidR="00766977" w:rsidRPr="00B26DA5" w:rsidRDefault="00766977" w:rsidP="0013707F">
      <w:pPr>
        <w:pStyle w:val="a3"/>
        <w:ind w:left="4843" w:right="181"/>
        <w:rPr>
          <w:sz w:val="26"/>
          <w:szCs w:val="26"/>
        </w:rPr>
      </w:pPr>
      <w:r w:rsidRPr="00B26DA5">
        <w:rPr>
          <w:sz w:val="26"/>
          <w:szCs w:val="26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</w:t>
      </w:r>
      <w:r w:rsidR="0013707F">
        <w:rPr>
          <w:sz w:val="26"/>
          <w:szCs w:val="26"/>
        </w:rPr>
        <w:t>ние ранее выданных разрешений»</w:t>
      </w:r>
    </w:p>
    <w:bookmarkEnd w:id="60"/>
    <w:p w:rsidR="00766977" w:rsidRPr="00B26DA5" w:rsidRDefault="00766977" w:rsidP="00601639">
      <w:pPr>
        <w:ind w:left="4785"/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ind w:left="646" w:right="284"/>
        <w:jc w:val="center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>Форма разрешения ___________________________________</w:t>
      </w:r>
    </w:p>
    <w:p w:rsidR="00766977" w:rsidRPr="00B26DA5" w:rsidRDefault="00766977" w:rsidP="00601639">
      <w:pPr>
        <w:ind w:left="646" w:right="284"/>
        <w:jc w:val="center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 xml:space="preserve">                                                          (наименование администрации муниципального образования)</w:t>
      </w:r>
    </w:p>
    <w:p w:rsidR="00766977" w:rsidRPr="00B26DA5" w:rsidRDefault="00766977" w:rsidP="00601639">
      <w:pPr>
        <w:ind w:left="653" w:right="284"/>
        <w:jc w:val="center"/>
        <w:rPr>
          <w:b/>
          <w:spacing w:val="-3"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 xml:space="preserve">на установку и эксплуатацию рекламной конструкции на </w:t>
      </w:r>
      <w:r w:rsidRPr="00B26DA5">
        <w:rPr>
          <w:b/>
          <w:spacing w:val="-3"/>
          <w:sz w:val="26"/>
          <w:szCs w:val="26"/>
          <w:lang w:eastAsia="en-US" w:bidi="ar-SA"/>
        </w:rPr>
        <w:t>территории _____________________________</w:t>
      </w:r>
    </w:p>
    <w:p w:rsidR="00766977" w:rsidRPr="00B26DA5" w:rsidRDefault="00766977" w:rsidP="00601639">
      <w:pPr>
        <w:ind w:left="653" w:right="284"/>
        <w:jc w:val="center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(муниципальное образование)</w:t>
      </w:r>
    </w:p>
    <w:p w:rsidR="00766977" w:rsidRPr="00B26DA5" w:rsidRDefault="00766977" w:rsidP="00601639">
      <w:pPr>
        <w:pBdr>
          <w:bottom w:val="single" w:sz="12" w:space="1" w:color="auto"/>
        </w:pBdr>
        <w:rPr>
          <w:b/>
          <w:sz w:val="26"/>
          <w:szCs w:val="26"/>
          <w:lang w:eastAsia="en-US" w:bidi="ar-SA"/>
        </w:rPr>
      </w:pPr>
    </w:p>
    <w:p w:rsidR="00766977" w:rsidRPr="00B26DA5" w:rsidRDefault="00766977" w:rsidP="00601639">
      <w:pPr>
        <w:ind w:left="646" w:right="284"/>
        <w:jc w:val="center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(администрация муниципального образования)</w:t>
      </w:r>
    </w:p>
    <w:p w:rsidR="00766977" w:rsidRPr="00B26DA5" w:rsidRDefault="00766977" w:rsidP="00601639">
      <w:pPr>
        <w:ind w:left="1007" w:right="284"/>
        <w:jc w:val="center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РАЗРЕШЕНИЕ №</w:t>
      </w:r>
    </w:p>
    <w:p w:rsidR="00766977" w:rsidRPr="00B26DA5" w:rsidRDefault="00766977" w:rsidP="00601639">
      <w:pPr>
        <w:ind w:left="3345" w:right="817" w:hanging="1709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на установку и эксплуатацию рекламной конструкции на территории _____________________________</w:t>
      </w:r>
    </w:p>
    <w:p w:rsidR="00766977" w:rsidRPr="00B26DA5" w:rsidRDefault="00766977" w:rsidP="00601639">
      <w:pPr>
        <w:ind w:left="3345" w:right="817" w:hanging="1709"/>
        <w:rPr>
          <w:b/>
          <w:sz w:val="26"/>
          <w:szCs w:val="26"/>
          <w:lang w:eastAsia="en-US" w:bidi="ar-SA"/>
        </w:rPr>
      </w:pPr>
    </w:p>
    <w:p w:rsidR="00766977" w:rsidRPr="00B26DA5" w:rsidRDefault="00766977" w:rsidP="00601639">
      <w:pPr>
        <w:tabs>
          <w:tab w:val="left" w:pos="6993"/>
          <w:tab w:val="left" w:pos="8521"/>
        </w:tabs>
        <w:ind w:left="532"/>
        <w:jc w:val="both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г. _______________</w:t>
      </w:r>
    </w:p>
    <w:p w:rsidR="00766977" w:rsidRPr="00B26DA5" w:rsidRDefault="00766977" w:rsidP="00601639">
      <w:pPr>
        <w:tabs>
          <w:tab w:val="left" w:pos="6993"/>
          <w:tab w:val="left" w:pos="8521"/>
        </w:tabs>
        <w:ind w:left="532"/>
        <w:jc w:val="both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 xml:space="preserve">        (место выдачи </w:t>
      </w:r>
      <w:proofErr w:type="gramStart"/>
      <w:r w:rsidRPr="00B26DA5">
        <w:rPr>
          <w:b/>
          <w:sz w:val="26"/>
          <w:szCs w:val="26"/>
          <w:lang w:eastAsia="en-US" w:bidi="ar-SA"/>
        </w:rPr>
        <w:t>разрешения)</w:t>
      </w:r>
      <w:r w:rsidRPr="00B26DA5">
        <w:rPr>
          <w:b/>
          <w:sz w:val="26"/>
          <w:szCs w:val="26"/>
          <w:lang w:eastAsia="en-US" w:bidi="ar-SA"/>
        </w:rPr>
        <w:tab/>
      </w:r>
      <w:proofErr w:type="gramEnd"/>
      <w:r w:rsidRPr="00B26DA5">
        <w:rPr>
          <w:b/>
          <w:sz w:val="26"/>
          <w:szCs w:val="26"/>
          <w:lang w:eastAsia="en-US" w:bidi="ar-SA"/>
        </w:rPr>
        <w:t>«»</w:t>
      </w:r>
      <w:r w:rsidRPr="00B26DA5">
        <w:rPr>
          <w:b/>
          <w:sz w:val="26"/>
          <w:szCs w:val="26"/>
          <w:u w:val="single"/>
          <w:lang w:eastAsia="en-US" w:bidi="ar-SA"/>
        </w:rPr>
        <w:tab/>
      </w:r>
      <w:r w:rsidRPr="00B26DA5">
        <w:rPr>
          <w:b/>
          <w:sz w:val="26"/>
          <w:szCs w:val="26"/>
          <w:lang w:eastAsia="en-US" w:bidi="ar-SA"/>
        </w:rPr>
        <w:t>20г.</w:t>
      </w:r>
    </w:p>
    <w:p w:rsidR="00766977" w:rsidRPr="00B26DA5" w:rsidRDefault="00766977" w:rsidP="00601639">
      <w:pPr>
        <w:ind w:left="532" w:right="159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___________________________________, действующая на основании</w:t>
      </w:r>
    </w:p>
    <w:p w:rsidR="00766977" w:rsidRPr="00B26DA5" w:rsidRDefault="00766977" w:rsidP="00601639">
      <w:pPr>
        <w:ind w:left="532" w:right="159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(администрация муниципального образования)</w:t>
      </w:r>
    </w:p>
    <w:p w:rsidR="00766977" w:rsidRPr="00B26DA5" w:rsidRDefault="00766977" w:rsidP="00601639">
      <w:pPr>
        <w:ind w:left="532" w:right="159"/>
        <w:jc w:val="both"/>
        <w:rPr>
          <w:b/>
          <w:spacing w:val="-3"/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Устава ____________, ____________________________________________, (Решение Совета народных депутатов, реквизиты, </w:t>
      </w:r>
      <w:r w:rsidRPr="00B26DA5">
        <w:rPr>
          <w:spacing w:val="-3"/>
          <w:sz w:val="26"/>
          <w:szCs w:val="26"/>
          <w:lang w:eastAsia="en-US" w:bidi="ar-SA"/>
        </w:rPr>
        <w:t xml:space="preserve">О </w:t>
      </w:r>
      <w:r w:rsidRPr="00B26DA5">
        <w:rPr>
          <w:sz w:val="26"/>
          <w:szCs w:val="26"/>
          <w:lang w:eastAsia="en-US" w:bidi="ar-SA"/>
        </w:rPr>
        <w:t xml:space="preserve">принятии Положения о порядке установки рекламных конструкций на территории муниципального </w:t>
      </w:r>
      <w:proofErr w:type="gramStart"/>
      <w:r w:rsidRPr="00B26DA5">
        <w:rPr>
          <w:sz w:val="26"/>
          <w:szCs w:val="26"/>
          <w:lang w:eastAsia="en-US" w:bidi="ar-SA"/>
        </w:rPr>
        <w:t xml:space="preserve">образования)   </w:t>
      </w:r>
      <w:proofErr w:type="gramEnd"/>
      <w:r w:rsidRPr="00B26DA5">
        <w:rPr>
          <w:sz w:val="26"/>
          <w:szCs w:val="26"/>
          <w:lang w:eastAsia="en-US" w:bidi="ar-SA"/>
        </w:rPr>
        <w:t xml:space="preserve">                                                                                   руководствуясь Федеральным законом от 13.03.2006 №38-ФЗ </w:t>
      </w:r>
      <w:r w:rsidRPr="00B26DA5">
        <w:rPr>
          <w:spacing w:val="-3"/>
          <w:sz w:val="26"/>
          <w:szCs w:val="26"/>
          <w:lang w:eastAsia="en-US" w:bidi="ar-SA"/>
        </w:rPr>
        <w:t xml:space="preserve">«О </w:t>
      </w:r>
      <w:r w:rsidRPr="00B26DA5">
        <w:rPr>
          <w:sz w:val="26"/>
          <w:szCs w:val="26"/>
          <w:lang w:eastAsia="en-US" w:bidi="ar-SA"/>
        </w:rPr>
        <w:t xml:space="preserve">рекламе», выдает </w:t>
      </w:r>
      <w:r w:rsidRPr="00B26DA5">
        <w:rPr>
          <w:b/>
          <w:sz w:val="26"/>
          <w:szCs w:val="26"/>
          <w:lang w:eastAsia="en-US" w:bidi="ar-SA"/>
        </w:rPr>
        <w:t xml:space="preserve">Разрешение на установку и эксплуатацию нижеуказанной рекламной конструкции на </w:t>
      </w:r>
      <w:r w:rsidRPr="00B26DA5">
        <w:rPr>
          <w:b/>
          <w:spacing w:val="-3"/>
          <w:sz w:val="26"/>
          <w:szCs w:val="26"/>
          <w:lang w:eastAsia="en-US" w:bidi="ar-SA"/>
        </w:rPr>
        <w:t>территории _________________________</w:t>
      </w:r>
    </w:p>
    <w:p w:rsidR="00766977" w:rsidRPr="00B26DA5" w:rsidRDefault="00766977" w:rsidP="00601639">
      <w:pPr>
        <w:ind w:left="532" w:right="159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(муниципальное образование)</w:t>
      </w:r>
    </w:p>
    <w:p w:rsidR="00766977" w:rsidRPr="00B26DA5" w:rsidRDefault="00CB6F65" w:rsidP="00601639">
      <w:pPr>
        <w:rPr>
          <w:b/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83" o:spid="_x0000_s1026" style="position:absolute;margin-left:133.45pt;margin-top:15.65pt;width:410.6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" path="m,l8212,e" filled="f" strokeweight=".19642mm">
            <v:path arrowok="t" o:connecttype="custom" o:connectlocs="0,0;5214620,0" o:connectangles="0,0"/>
            <w10:wrap type="topAndBottom" anchorx="page"/>
          </v:shape>
        </w:pict>
      </w:r>
    </w:p>
    <w:p w:rsidR="00766977" w:rsidRPr="00B26DA5" w:rsidRDefault="00766977" w:rsidP="00601639">
      <w:pPr>
        <w:ind w:left="640" w:right="284"/>
        <w:jc w:val="center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(наименование юридического лица, ИНН /КПП фамилия, имя, отчество, паспортные данные, ИНН физического лица,</w:t>
      </w:r>
    </w:p>
    <w:p w:rsidR="00766977" w:rsidRPr="00B26DA5" w:rsidRDefault="00766977" w:rsidP="00601639">
      <w:pPr>
        <w:ind w:left="645" w:right="284"/>
        <w:jc w:val="center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свидетельство о регистрации в качестве индивидуального предпринимателя,</w:t>
      </w:r>
    </w:p>
    <w:p w:rsidR="00766977" w:rsidRPr="00B26DA5" w:rsidRDefault="00CB6F65" w:rsidP="0013707F">
      <w:pPr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84" o:spid="_x0000_s1076" style="position:absolute;margin-left:110.65pt;margin-top:18.4pt;width:450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  <w:r w:rsidR="00766977" w:rsidRPr="00B26DA5">
        <w:rPr>
          <w:sz w:val="26"/>
          <w:szCs w:val="26"/>
          <w:lang w:eastAsia="en-US" w:bidi="ar-SA"/>
        </w:rPr>
        <w:t>юридический адрес /домашний адрес физического лица)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</w:tabs>
        <w:outlineLvl w:val="0"/>
        <w:rPr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>Адрес рекламной конструкции</w:t>
      </w:r>
      <w:r w:rsidRPr="00B26DA5">
        <w:rPr>
          <w:bCs/>
          <w:sz w:val="26"/>
          <w:szCs w:val="26"/>
          <w:lang w:eastAsia="en-US" w:bidi="ar-SA"/>
        </w:rPr>
        <w:t>: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</w:tabs>
        <w:ind w:left="744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Вид и тип рекламной конструкции: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  <w:tab w:val="left" w:pos="4554"/>
          <w:tab w:val="left" w:pos="6110"/>
          <w:tab w:val="left" w:pos="8750"/>
        </w:tabs>
        <w:ind w:left="532" w:right="162" w:firstLine="0"/>
        <w:jc w:val="both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 xml:space="preserve">Основные технические характеристики рекламной конструкции, </w:t>
      </w:r>
      <w:r w:rsidRPr="00B26DA5">
        <w:rPr>
          <w:sz w:val="26"/>
          <w:szCs w:val="26"/>
          <w:lang w:eastAsia="en-US" w:bidi="ar-SA"/>
        </w:rPr>
        <w:t xml:space="preserve">в </w:t>
      </w:r>
      <w:proofErr w:type="gramStart"/>
      <w:r w:rsidRPr="00B26DA5">
        <w:rPr>
          <w:sz w:val="26"/>
          <w:szCs w:val="26"/>
          <w:lang w:eastAsia="en-US" w:bidi="ar-SA"/>
        </w:rPr>
        <w:t>том  числе</w:t>
      </w:r>
      <w:proofErr w:type="gramEnd"/>
      <w:r w:rsidRPr="00B26DA5">
        <w:rPr>
          <w:sz w:val="26"/>
          <w:szCs w:val="26"/>
          <w:lang w:eastAsia="en-US" w:bidi="ar-SA"/>
        </w:rPr>
        <w:t xml:space="preserve"> размеры (габариты):</w:t>
      </w:r>
      <w:r w:rsidRPr="00B26DA5">
        <w:rPr>
          <w:sz w:val="26"/>
          <w:szCs w:val="26"/>
          <w:lang w:eastAsia="en-US" w:bidi="ar-SA"/>
        </w:rPr>
        <w:tab/>
        <w:t>высота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метров,  ширина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метров, количество сторон</w:t>
      </w:r>
      <w:r w:rsidRPr="00B26DA5">
        <w:rPr>
          <w:b/>
          <w:sz w:val="26"/>
          <w:szCs w:val="26"/>
          <w:lang w:eastAsia="en-US" w:bidi="ar-SA"/>
        </w:rPr>
        <w:t xml:space="preserve">, </w:t>
      </w:r>
      <w:r w:rsidRPr="00B26DA5">
        <w:rPr>
          <w:sz w:val="26"/>
          <w:szCs w:val="26"/>
          <w:lang w:eastAsia="en-US" w:bidi="ar-SA"/>
        </w:rPr>
        <w:t>площадь информационного полям</w:t>
      </w:r>
      <w:r w:rsidRPr="00B26DA5">
        <w:rPr>
          <w:sz w:val="26"/>
          <w:szCs w:val="26"/>
          <w:vertAlign w:val="superscript"/>
          <w:lang w:eastAsia="en-US" w:bidi="ar-SA"/>
        </w:rPr>
        <w:t>2</w:t>
      </w:r>
      <w:r w:rsidRPr="00B26DA5">
        <w:rPr>
          <w:sz w:val="26"/>
          <w:szCs w:val="26"/>
          <w:lang w:eastAsia="en-US" w:bidi="ar-SA"/>
        </w:rPr>
        <w:t xml:space="preserve"> , наличие подсвета: </w:t>
      </w:r>
      <w:r w:rsidRPr="00B26DA5">
        <w:rPr>
          <w:b/>
          <w:sz w:val="26"/>
          <w:szCs w:val="26"/>
          <w:lang w:eastAsia="en-US" w:bidi="ar-SA"/>
        </w:rPr>
        <w:t>да/нет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</w:tabs>
        <w:ind w:left="532" w:right="158" w:firstLine="0"/>
        <w:jc w:val="both"/>
        <w:rPr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 xml:space="preserve">Рекламное место согласовано </w:t>
      </w:r>
      <w:r w:rsidRPr="00B26DA5">
        <w:rPr>
          <w:sz w:val="26"/>
          <w:szCs w:val="26"/>
          <w:lang w:eastAsia="en-US" w:bidi="ar-SA"/>
        </w:rPr>
        <w:t>(указываются согласующее лицо (учреждение или предприятие), реквизиты документов, дата и срок согласования):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</w:tabs>
        <w:ind w:left="532" w:right="168" w:firstLine="0"/>
        <w:jc w:val="both"/>
        <w:rPr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 xml:space="preserve">Собственник </w:t>
      </w:r>
      <w:r w:rsidRPr="00B26DA5">
        <w:rPr>
          <w:sz w:val="26"/>
          <w:szCs w:val="26"/>
          <w:lang w:eastAsia="en-US" w:bidi="ar-SA"/>
        </w:rPr>
        <w:t>земельного участка, здания или иного недвижимого имущества, к которому присоединена рекламная конструкция: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  <w:tab w:val="left" w:pos="7133"/>
        </w:tabs>
        <w:ind w:left="532" w:right="163" w:firstLine="0"/>
        <w:jc w:val="both"/>
        <w:outlineLvl w:val="0"/>
        <w:rPr>
          <w:bCs/>
          <w:sz w:val="26"/>
          <w:szCs w:val="26"/>
          <w:lang w:eastAsia="en-US" w:bidi="ar-SA"/>
        </w:rPr>
      </w:pPr>
      <w:r w:rsidRPr="00B26DA5">
        <w:rPr>
          <w:b/>
          <w:bCs/>
          <w:spacing w:val="-3"/>
          <w:sz w:val="26"/>
          <w:szCs w:val="26"/>
          <w:lang w:eastAsia="en-US" w:bidi="ar-SA"/>
        </w:rPr>
        <w:t xml:space="preserve">Договор </w:t>
      </w:r>
      <w:r w:rsidRPr="00B26DA5">
        <w:rPr>
          <w:b/>
          <w:bCs/>
          <w:sz w:val="26"/>
          <w:szCs w:val="26"/>
          <w:lang w:eastAsia="en-US" w:bidi="ar-SA"/>
        </w:rPr>
        <w:t xml:space="preserve">на установку и эксплуатацию рекламной конструкции на </w:t>
      </w:r>
      <w:r w:rsidRPr="00B26DA5">
        <w:rPr>
          <w:b/>
          <w:bCs/>
          <w:spacing w:val="-3"/>
          <w:sz w:val="26"/>
          <w:szCs w:val="26"/>
          <w:lang w:eastAsia="en-US" w:bidi="ar-SA"/>
        </w:rPr>
        <w:t xml:space="preserve">территории </w:t>
      </w:r>
      <w:r w:rsidRPr="00B26DA5">
        <w:rPr>
          <w:b/>
          <w:bCs/>
          <w:spacing w:val="-3"/>
          <w:sz w:val="26"/>
          <w:szCs w:val="26"/>
          <w:u w:val="single"/>
          <w:lang w:eastAsia="en-US" w:bidi="ar-SA"/>
        </w:rPr>
        <w:t>__________________________</w:t>
      </w:r>
      <w:proofErr w:type="gramStart"/>
      <w:r w:rsidRPr="00B26DA5">
        <w:rPr>
          <w:b/>
          <w:bCs/>
          <w:spacing w:val="-3"/>
          <w:sz w:val="26"/>
          <w:szCs w:val="26"/>
          <w:u w:val="single"/>
          <w:lang w:eastAsia="en-US" w:bidi="ar-SA"/>
        </w:rPr>
        <w:t xml:space="preserve">_  </w:t>
      </w:r>
      <w:r w:rsidRPr="00B26DA5">
        <w:rPr>
          <w:bCs/>
          <w:sz w:val="26"/>
          <w:szCs w:val="26"/>
          <w:lang w:eastAsia="en-US" w:bidi="ar-SA"/>
        </w:rPr>
        <w:t>№</w:t>
      </w:r>
      <w:proofErr w:type="gramEnd"/>
      <w:r w:rsidRPr="00B26DA5">
        <w:rPr>
          <w:bCs/>
          <w:sz w:val="26"/>
          <w:szCs w:val="26"/>
          <w:lang w:eastAsia="en-US" w:bidi="ar-SA"/>
        </w:rPr>
        <w:t xml:space="preserve">     от       </w:t>
      </w:r>
      <w:r w:rsidRPr="00B26DA5">
        <w:rPr>
          <w:bCs/>
          <w:sz w:val="26"/>
          <w:szCs w:val="26"/>
          <w:u w:val="single"/>
          <w:lang w:eastAsia="en-US" w:bidi="ar-SA"/>
        </w:rPr>
        <w:tab/>
      </w:r>
      <w:r w:rsidRPr="00B26DA5">
        <w:rPr>
          <w:bCs/>
          <w:sz w:val="26"/>
          <w:szCs w:val="26"/>
          <w:lang w:eastAsia="en-US" w:bidi="ar-SA"/>
        </w:rPr>
        <w:t>.</w:t>
      </w:r>
    </w:p>
    <w:p w:rsidR="00766977" w:rsidRPr="00B26DA5" w:rsidRDefault="00766977" w:rsidP="00601639">
      <w:pPr>
        <w:tabs>
          <w:tab w:val="left" w:pos="744"/>
          <w:tab w:val="left" w:pos="7133"/>
        </w:tabs>
        <w:ind w:left="532" w:right="163"/>
        <w:outlineLvl w:val="0"/>
        <w:rPr>
          <w:bCs/>
          <w:sz w:val="26"/>
          <w:szCs w:val="26"/>
          <w:lang w:eastAsia="en-US" w:bidi="ar-SA"/>
        </w:rPr>
      </w:pPr>
      <w:r w:rsidRPr="00B26DA5">
        <w:rPr>
          <w:bCs/>
          <w:sz w:val="26"/>
          <w:szCs w:val="26"/>
          <w:lang w:eastAsia="en-US" w:bidi="ar-SA"/>
        </w:rPr>
        <w:t xml:space="preserve">                                       (муниципальное образование)</w:t>
      </w:r>
    </w:p>
    <w:p w:rsidR="00766977" w:rsidRPr="00B26DA5" w:rsidRDefault="00766977" w:rsidP="00601639">
      <w:pPr>
        <w:numPr>
          <w:ilvl w:val="0"/>
          <w:numId w:val="21"/>
        </w:numPr>
        <w:tabs>
          <w:tab w:val="left" w:pos="744"/>
        </w:tabs>
        <w:ind w:left="532" w:right="171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lastRenderedPageBreak/>
        <w:t>Рекламная конструкция зарегистрирована в реестре рекламных мест за №.</w:t>
      </w: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ind w:left="532"/>
        <w:jc w:val="both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>Срок действия разрешения:</w:t>
      </w:r>
    </w:p>
    <w:tbl>
      <w:tblPr>
        <w:tblStyle w:val="TableNormal"/>
        <w:tblW w:w="0" w:type="auto"/>
        <w:tblInd w:w="5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2203"/>
        <w:gridCol w:w="1680"/>
        <w:gridCol w:w="1128"/>
      </w:tblGrid>
      <w:tr w:rsidR="00766977" w:rsidRPr="00B26DA5" w:rsidTr="00F87533">
        <w:trPr>
          <w:trHeight w:val="368"/>
        </w:trPr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ind w:left="551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Срок действия разрешения</w:t>
            </w:r>
          </w:p>
        </w:tc>
        <w:tc>
          <w:tcPr>
            <w:tcW w:w="50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6977" w:rsidRPr="00B26DA5" w:rsidRDefault="00766977" w:rsidP="00601639">
            <w:pPr>
              <w:ind w:left="1962" w:right="1953"/>
              <w:jc w:val="center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Оплачено</w:t>
            </w:r>
          </w:p>
        </w:tc>
      </w:tr>
      <w:tr w:rsidR="00766977" w:rsidRPr="00B26DA5" w:rsidTr="00F87533">
        <w:trPr>
          <w:trHeight w:val="412"/>
        </w:trPr>
        <w:tc>
          <w:tcPr>
            <w:tcW w:w="406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rPr>
                <w:sz w:val="26"/>
                <w:szCs w:val="26"/>
                <w:lang w:eastAsia="en-US" w:bidi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ind w:left="347" w:right="348"/>
              <w:jc w:val="center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№ документа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ind w:left="544" w:right="540"/>
              <w:jc w:val="center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977" w:rsidRPr="00B26DA5" w:rsidRDefault="00766977" w:rsidP="00601639">
            <w:pPr>
              <w:ind w:left="230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сумма</w:t>
            </w:r>
          </w:p>
        </w:tc>
      </w:tr>
      <w:tr w:rsidR="00766977" w:rsidRPr="00B26DA5" w:rsidTr="00F87533">
        <w:trPr>
          <w:trHeight w:val="402"/>
        </w:trPr>
        <w:tc>
          <w:tcPr>
            <w:tcW w:w="4061" w:type="dxa"/>
            <w:vMerge/>
            <w:tcBorders>
              <w:top w:val="nil"/>
              <w:right w:val="single" w:sz="4" w:space="0" w:color="000000"/>
            </w:tcBorders>
          </w:tcPr>
          <w:p w:rsidR="00766977" w:rsidRPr="00B26DA5" w:rsidRDefault="00766977" w:rsidP="00601639">
            <w:pPr>
              <w:rPr>
                <w:sz w:val="26"/>
                <w:szCs w:val="26"/>
                <w:lang w:eastAsia="en-US" w:bidi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ind w:left="347" w:right="348"/>
              <w:jc w:val="center"/>
              <w:rPr>
                <w:b/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b/>
                <w:i/>
                <w:sz w:val="26"/>
                <w:szCs w:val="26"/>
                <w:lang w:eastAsia="en-US" w:bidi="ar-SA"/>
              </w:rPr>
              <w:t>п/п 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977" w:rsidRPr="00B26DA5" w:rsidRDefault="00766977" w:rsidP="00601639">
            <w:pPr>
              <w:rPr>
                <w:sz w:val="26"/>
                <w:szCs w:val="26"/>
                <w:lang w:eastAsia="en-US" w:bidi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</w:tcPr>
          <w:p w:rsidR="00766977" w:rsidRPr="00B26DA5" w:rsidRDefault="00766977" w:rsidP="00601639">
            <w:pPr>
              <w:rPr>
                <w:sz w:val="26"/>
                <w:szCs w:val="26"/>
                <w:lang w:eastAsia="en-US" w:bidi="ar-SA"/>
              </w:rPr>
            </w:pPr>
          </w:p>
        </w:tc>
      </w:tr>
      <w:tr w:rsidR="00766977" w:rsidRPr="00B26DA5" w:rsidTr="00F87533">
        <w:trPr>
          <w:trHeight w:val="1414"/>
        </w:trPr>
        <w:tc>
          <w:tcPr>
            <w:tcW w:w="4061" w:type="dxa"/>
            <w:tcBorders>
              <w:right w:val="single" w:sz="4" w:space="0" w:color="000000"/>
            </w:tcBorders>
          </w:tcPr>
          <w:p w:rsidR="00766977" w:rsidRPr="00B26DA5" w:rsidRDefault="00766977" w:rsidP="00601639">
            <w:pPr>
              <w:rPr>
                <w:b/>
                <w:sz w:val="26"/>
                <w:szCs w:val="26"/>
                <w:lang w:eastAsia="en-US" w:bidi="ar-SA"/>
              </w:rPr>
            </w:pPr>
          </w:p>
          <w:p w:rsidR="00766977" w:rsidRPr="00B26DA5" w:rsidRDefault="00CB6F65" w:rsidP="00601639">
            <w:pPr>
              <w:ind w:left="90"/>
              <w:rPr>
                <w:sz w:val="26"/>
                <w:szCs w:val="26"/>
                <w:lang w:eastAsia="en-US" w:bidi="ar-SA"/>
              </w:rPr>
            </w:pPr>
            <w:r>
              <w:rPr>
                <w:noProof/>
                <w:sz w:val="26"/>
                <w:szCs w:val="26"/>
                <w:lang w:eastAsia="en-US" w:bidi="ar-SA"/>
              </w:rPr>
            </w:r>
            <w:r>
              <w:rPr>
                <w:noProof/>
                <w:sz w:val="26"/>
                <w:szCs w:val="26"/>
                <w:lang w:eastAsia="en-US" w:bidi="ar-SA"/>
              </w:rPr>
              <w:pict>
                <v:group id="Group 78" o:spid="_x0000_s1075" style="width:180pt;height:.5pt;mso-position-horizontal-relative:char;mso-position-vertical-relative:line" coordsize="3600,10">
                  <v:line id="Line 79" o:spid="_x0000_s1027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" strokeweight=".17356mm"/>
                  <w10:wrap type="none"/>
                  <w10:anchorlock/>
                </v:group>
              </w:pict>
            </w:r>
          </w:p>
          <w:p w:rsidR="00766977" w:rsidRPr="00B26DA5" w:rsidRDefault="00766977" w:rsidP="00601639">
            <w:pPr>
              <w:rPr>
                <w:b/>
                <w:sz w:val="26"/>
                <w:szCs w:val="26"/>
                <w:lang w:eastAsia="en-US" w:bidi="ar-SA"/>
              </w:rPr>
            </w:pPr>
          </w:p>
          <w:p w:rsidR="00766977" w:rsidRPr="00B26DA5" w:rsidRDefault="00CB6F65" w:rsidP="00601639">
            <w:pPr>
              <w:ind w:left="90"/>
              <w:rPr>
                <w:sz w:val="26"/>
                <w:szCs w:val="26"/>
                <w:lang w:eastAsia="en-US" w:bidi="ar-SA"/>
              </w:rPr>
            </w:pPr>
            <w:r>
              <w:rPr>
                <w:noProof/>
                <w:sz w:val="26"/>
                <w:szCs w:val="26"/>
                <w:lang w:eastAsia="en-US" w:bidi="ar-SA"/>
              </w:rPr>
            </w:r>
            <w:r>
              <w:rPr>
                <w:noProof/>
                <w:sz w:val="26"/>
                <w:szCs w:val="26"/>
                <w:lang w:eastAsia="en-US" w:bidi="ar-SA"/>
              </w:rPr>
              <w:pict>
                <v:group id="Group 76" o:spid="_x0000_s1073" style="width:180pt;height:.5pt;mso-position-horizontal-relative:char;mso-position-vertical-relative:line" coordsize="3600,10">
                  <v:line id="Line 77" o:spid="_x0000_s1074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" strokeweight=".17356mm"/>
                  <w10:wrap type="none"/>
                  <w10:anchorlock/>
                </v:group>
              </w:pict>
            </w:r>
          </w:p>
          <w:p w:rsidR="00766977" w:rsidRPr="00B26DA5" w:rsidRDefault="00766977" w:rsidP="00601639">
            <w:pPr>
              <w:rPr>
                <w:b/>
                <w:sz w:val="26"/>
                <w:szCs w:val="26"/>
                <w:lang w:eastAsia="en-US" w:bidi="ar-SA"/>
              </w:rPr>
            </w:pPr>
          </w:p>
          <w:p w:rsidR="00766977" w:rsidRPr="00B26DA5" w:rsidRDefault="00CB6F65" w:rsidP="00601639">
            <w:pPr>
              <w:ind w:left="90"/>
              <w:rPr>
                <w:sz w:val="26"/>
                <w:szCs w:val="26"/>
                <w:lang w:eastAsia="en-US" w:bidi="ar-SA"/>
              </w:rPr>
            </w:pPr>
            <w:r>
              <w:rPr>
                <w:noProof/>
                <w:sz w:val="26"/>
                <w:szCs w:val="26"/>
                <w:lang w:eastAsia="en-US" w:bidi="ar-SA"/>
              </w:rPr>
            </w:r>
            <w:r>
              <w:rPr>
                <w:noProof/>
                <w:sz w:val="26"/>
                <w:szCs w:val="26"/>
                <w:lang w:eastAsia="en-US" w:bidi="ar-SA"/>
              </w:rPr>
              <w:pict>
                <v:group id="Group 74" o:spid="_x0000_s1071" style="width:180pt;height:.5pt;mso-position-horizontal-relative:char;mso-position-vertical-relative:line" coordsize="3600,10">
                  <v:line id="Line 75" o:spid="_x0000_s1072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" strokeweight=".17356mm"/>
                  <w10:wrap type="none"/>
                  <w10:anchorlock/>
                </v:group>
              </w:pict>
            </w:r>
          </w:p>
          <w:p w:rsidR="00766977" w:rsidRPr="00B26DA5" w:rsidRDefault="00766977" w:rsidP="00601639">
            <w:pPr>
              <w:rPr>
                <w:b/>
                <w:sz w:val="26"/>
                <w:szCs w:val="26"/>
                <w:lang w:eastAsia="en-US" w:bidi="ar-SA"/>
              </w:rPr>
            </w:pPr>
          </w:p>
          <w:p w:rsidR="00766977" w:rsidRPr="00B26DA5" w:rsidRDefault="00CB6F65" w:rsidP="00601639">
            <w:pPr>
              <w:ind w:left="90"/>
              <w:rPr>
                <w:sz w:val="26"/>
                <w:szCs w:val="26"/>
                <w:lang w:eastAsia="en-US" w:bidi="ar-SA"/>
              </w:rPr>
            </w:pPr>
            <w:r>
              <w:rPr>
                <w:noProof/>
                <w:sz w:val="26"/>
                <w:szCs w:val="26"/>
                <w:lang w:eastAsia="en-US" w:bidi="ar-SA"/>
              </w:rPr>
            </w:r>
            <w:r>
              <w:rPr>
                <w:noProof/>
                <w:sz w:val="26"/>
                <w:szCs w:val="26"/>
                <w:lang w:eastAsia="en-US" w:bidi="ar-SA"/>
              </w:rPr>
              <w:pict>
                <v:group id="Group 72" o:spid="_x0000_s1069" style="width:180pt;height:.5pt;mso-position-horizontal-relative:char;mso-position-vertical-relative:line" coordsize="3600,10">
                  <v:line id="Line 73" o:spid="_x0000_s1070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" strokeweight=".17356mm"/>
                  <w10:wrap type="none"/>
                  <w10:anchorlock/>
                </v:group>
              </w:pict>
            </w:r>
          </w:p>
        </w:tc>
        <w:tc>
          <w:tcPr>
            <w:tcW w:w="5011" w:type="dxa"/>
            <w:gridSpan w:val="3"/>
            <w:tcBorders>
              <w:left w:val="single" w:sz="4" w:space="0" w:color="000000"/>
            </w:tcBorders>
          </w:tcPr>
          <w:p w:rsidR="00766977" w:rsidRPr="00B26DA5" w:rsidRDefault="00766977" w:rsidP="00601639">
            <w:pPr>
              <w:ind w:left="105"/>
              <w:rPr>
                <w:i/>
                <w:sz w:val="26"/>
                <w:szCs w:val="26"/>
                <w:lang w:eastAsia="en-US" w:bidi="ar-SA"/>
              </w:rPr>
            </w:pPr>
            <w:r w:rsidRPr="00B26DA5">
              <w:rPr>
                <w:i/>
                <w:sz w:val="26"/>
                <w:szCs w:val="26"/>
                <w:lang w:eastAsia="en-US" w:bidi="ar-SA"/>
              </w:rPr>
              <w:t>Примечания:</w:t>
            </w:r>
          </w:p>
        </w:tc>
      </w:tr>
    </w:tbl>
    <w:p w:rsidR="00766977" w:rsidRPr="00B26DA5" w:rsidRDefault="00CB6F65" w:rsidP="00601639">
      <w:pPr>
        <w:tabs>
          <w:tab w:val="left" w:pos="5891"/>
        </w:tabs>
        <w:ind w:left="532" w:right="170"/>
        <w:jc w:val="both"/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line id="Line 80" o:spid="_x0000_s1068" style="position:absolute;left:0;text-align:left;z-index:-251615232;visibility:visible;mso-position-horizontal-relative:page;mso-position-vertical-relative:text" from="318.95pt,-44pt" to="552.95pt,-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" strokeweight=".17356mm">
            <w10:wrap anchorx="page"/>
          </v:line>
        </w:pict>
      </w:r>
      <w:r>
        <w:rPr>
          <w:noProof/>
          <w:sz w:val="26"/>
          <w:szCs w:val="26"/>
          <w:lang w:eastAsia="en-US" w:bidi="ar-SA"/>
        </w:rPr>
        <w:pict>
          <v:line id="Line 81" o:spid="_x0000_s1067" style="position:absolute;left:0;text-align:left;z-index:-251614208;visibility:visible;mso-position-horizontal-relative:page;mso-position-vertical-relative:text" from="318.95pt,-29.8pt" to="552.9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" strokeweight=".17356mm">
            <w10:wrap anchorx="page"/>
          </v:line>
        </w:pict>
      </w:r>
      <w:r>
        <w:rPr>
          <w:noProof/>
          <w:sz w:val="26"/>
          <w:szCs w:val="26"/>
          <w:lang w:eastAsia="en-US" w:bidi="ar-SA"/>
        </w:rPr>
        <w:pict>
          <v:line id="Line 82" o:spid="_x0000_s1066" style="position:absolute;left:0;text-align:left;z-index:-251613184;visibility:visible;mso-position-horizontal-relative:page;mso-position-vertical-relative:text" from="318.95pt,-15.65pt" to="552.9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" strokeweight=".17356mm">
            <w10:wrap anchorx="page"/>
          </v:line>
        </w:pict>
      </w:r>
      <w:r w:rsidR="00766977" w:rsidRPr="00B26DA5">
        <w:rPr>
          <w:sz w:val="26"/>
          <w:szCs w:val="26"/>
          <w:lang w:eastAsia="en-US" w:bidi="ar-SA"/>
        </w:rPr>
        <w:t>*С Положением о порядке установки рекламных конструкций на территории муниципального образования ознакомлен(а)</w:t>
      </w:r>
      <w:r w:rsidR="00766977" w:rsidRPr="00B26DA5">
        <w:rPr>
          <w:sz w:val="26"/>
          <w:szCs w:val="26"/>
          <w:u w:val="single"/>
          <w:lang w:eastAsia="en-US" w:bidi="ar-SA"/>
        </w:rPr>
        <w:tab/>
      </w:r>
      <w:r w:rsidR="00766977" w:rsidRPr="00B26DA5">
        <w:rPr>
          <w:sz w:val="26"/>
          <w:szCs w:val="26"/>
          <w:lang w:eastAsia="en-US" w:bidi="ar-SA"/>
        </w:rPr>
        <w:t>.</w:t>
      </w: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ind w:left="892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>Разрешение действительно при соблюдении следующих условий:</w:t>
      </w:r>
    </w:p>
    <w:p w:rsidR="00766977" w:rsidRPr="00B26DA5" w:rsidRDefault="00766977" w:rsidP="00601639">
      <w:pPr>
        <w:rPr>
          <w:b/>
          <w:sz w:val="26"/>
          <w:szCs w:val="26"/>
          <w:lang w:eastAsia="en-US" w:bidi="ar-SA"/>
        </w:rPr>
      </w:pPr>
    </w:p>
    <w:p w:rsidR="00766977" w:rsidRPr="00B26DA5" w:rsidRDefault="00766977" w:rsidP="00601639">
      <w:pPr>
        <w:numPr>
          <w:ilvl w:val="0"/>
          <w:numId w:val="20"/>
        </w:numPr>
        <w:tabs>
          <w:tab w:val="left" w:pos="926"/>
        </w:tabs>
        <w:ind w:right="159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t>Рекламо</w:t>
      </w:r>
      <w:r w:rsidR="00335BEF" w:rsidRPr="00B26DA5">
        <w:rPr>
          <w:sz w:val="26"/>
          <w:szCs w:val="26"/>
          <w:lang w:eastAsia="en-US" w:bidi="ar-SA"/>
        </w:rPr>
        <w:t>расп</w:t>
      </w:r>
      <w:r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Pr="00B26DA5">
        <w:rPr>
          <w:sz w:val="26"/>
          <w:szCs w:val="26"/>
          <w:lang w:eastAsia="en-US" w:bidi="ar-SA"/>
        </w:rPr>
        <w:t xml:space="preserve"> обязан в строгом соответствии выполнять предписания, выданные администрацией муниципального образования о нарушении действующего федерального законодательства и нормативных актов местного самоуправления.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1094"/>
        </w:tabs>
        <w:ind w:right="164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t>Рекламо</w:t>
      </w:r>
      <w:r w:rsidR="00335BEF" w:rsidRPr="00B26DA5">
        <w:rPr>
          <w:sz w:val="26"/>
          <w:szCs w:val="26"/>
          <w:lang w:eastAsia="en-US" w:bidi="ar-SA"/>
        </w:rPr>
        <w:t>расп</w:t>
      </w:r>
      <w:r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Pr="00B26DA5">
        <w:rPr>
          <w:sz w:val="26"/>
          <w:szCs w:val="26"/>
          <w:lang w:eastAsia="en-US" w:bidi="ar-SA"/>
        </w:rPr>
        <w:t xml:space="preserve"> обязан использовать предоставленное рекламное место по целевому назначению, выполнить изготовление и установку рекламной конструкции в строгом соответствии с согласованным проектом.</w:t>
      </w:r>
    </w:p>
    <w:p w:rsidR="00766977" w:rsidRPr="00B26DA5" w:rsidRDefault="00766977" w:rsidP="00601639">
      <w:pPr>
        <w:ind w:left="532" w:right="162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В случае выявления несоответствия рекламной конструкции утвержденному проекту в семидневный срок устранить отклонения от проекта.</w:t>
      </w:r>
    </w:p>
    <w:p w:rsidR="00766977" w:rsidRPr="00B26DA5" w:rsidRDefault="00335BEF" w:rsidP="00601639">
      <w:pPr>
        <w:numPr>
          <w:ilvl w:val="0"/>
          <w:numId w:val="20"/>
        </w:numPr>
        <w:tabs>
          <w:tab w:val="left" w:pos="830"/>
        </w:tabs>
        <w:ind w:right="161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t>Рекламорасп</w:t>
      </w:r>
      <w:r w:rsidR="00766977"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="00766977" w:rsidRPr="00B26DA5">
        <w:rPr>
          <w:sz w:val="26"/>
          <w:szCs w:val="26"/>
          <w:lang w:eastAsia="en-US" w:bidi="ar-SA"/>
        </w:rPr>
        <w:t xml:space="preserve"> обязан установить рекламную конструкцию не позднее одного года с момента получения Разрешения на установку рекламной конструкции, уведомив администрацию муниципального образования о дате монтажа.</w:t>
      </w:r>
    </w:p>
    <w:p w:rsidR="00766977" w:rsidRPr="00B26DA5" w:rsidRDefault="00335BEF" w:rsidP="00601639">
      <w:pPr>
        <w:numPr>
          <w:ilvl w:val="0"/>
          <w:numId w:val="20"/>
        </w:numPr>
        <w:tabs>
          <w:tab w:val="left" w:pos="850"/>
        </w:tabs>
        <w:ind w:right="163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t>Рекламорасп</w:t>
      </w:r>
      <w:r w:rsidR="00766977"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="00766977" w:rsidRPr="00B26DA5">
        <w:rPr>
          <w:sz w:val="26"/>
          <w:szCs w:val="26"/>
          <w:lang w:eastAsia="en-US" w:bidi="ar-SA"/>
        </w:rPr>
        <w:t xml:space="preserve"> обязан разместить на рекламной конструкции (в случае если рекламная конструкция является отдельно </w:t>
      </w:r>
      <w:proofErr w:type="gramStart"/>
      <w:r w:rsidR="00766977" w:rsidRPr="00B26DA5">
        <w:rPr>
          <w:sz w:val="26"/>
          <w:szCs w:val="26"/>
          <w:lang w:eastAsia="en-US" w:bidi="ar-SA"/>
        </w:rPr>
        <w:t>стоящей)маркировку</w:t>
      </w:r>
      <w:proofErr w:type="gramEnd"/>
      <w:r w:rsidR="00766977" w:rsidRPr="00B26DA5">
        <w:rPr>
          <w:sz w:val="26"/>
          <w:szCs w:val="26"/>
          <w:lang w:eastAsia="en-US" w:bidi="ar-SA"/>
        </w:rPr>
        <w:t xml:space="preserve"> с указанием владельца рекламной конструкции (наименования организации, Ф.И.О. физического лица), номеров контактных телефонов.</w:t>
      </w:r>
    </w:p>
    <w:p w:rsidR="00766977" w:rsidRPr="00B26DA5" w:rsidRDefault="00335BEF" w:rsidP="00601639">
      <w:pPr>
        <w:numPr>
          <w:ilvl w:val="0"/>
          <w:numId w:val="20"/>
        </w:numPr>
        <w:tabs>
          <w:tab w:val="left" w:pos="1046"/>
        </w:tabs>
        <w:ind w:right="161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t>Рекламорасп</w:t>
      </w:r>
      <w:r w:rsidR="00766977"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="00766977" w:rsidRPr="00B26DA5">
        <w:rPr>
          <w:sz w:val="26"/>
          <w:szCs w:val="26"/>
          <w:lang w:eastAsia="en-US" w:bidi="ar-SA"/>
        </w:rPr>
        <w:t xml:space="preserve"> несет ответственность за техническое состояние рекламной конструкции, безопасность ее креплений как в целом, так и отдельных ее частей, за электро-, </w:t>
      </w:r>
      <w:proofErr w:type="spellStart"/>
      <w:r w:rsidR="00766977" w:rsidRPr="00B26DA5">
        <w:rPr>
          <w:sz w:val="26"/>
          <w:szCs w:val="26"/>
          <w:lang w:eastAsia="en-US" w:bidi="ar-SA"/>
        </w:rPr>
        <w:t>пожаро</w:t>
      </w:r>
      <w:proofErr w:type="spellEnd"/>
      <w:r w:rsidR="00766977" w:rsidRPr="00B26DA5">
        <w:rPr>
          <w:sz w:val="26"/>
          <w:szCs w:val="26"/>
          <w:lang w:eastAsia="en-US" w:bidi="ar-SA"/>
        </w:rPr>
        <w:t>- и экологическую безопасность, а также несет риск случайной гибели рекламной конструкции в целом и отдельных ее частей.</w:t>
      </w:r>
    </w:p>
    <w:p w:rsidR="00766977" w:rsidRPr="00B26DA5" w:rsidRDefault="00335BEF" w:rsidP="00601639">
      <w:pPr>
        <w:numPr>
          <w:ilvl w:val="0"/>
          <w:numId w:val="20"/>
        </w:numPr>
        <w:tabs>
          <w:tab w:val="left" w:pos="1123"/>
        </w:tabs>
        <w:ind w:right="158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t>Рекламорасп</w:t>
      </w:r>
      <w:r w:rsidR="00766977"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="00766977" w:rsidRPr="00B26DA5">
        <w:rPr>
          <w:sz w:val="26"/>
          <w:szCs w:val="26"/>
          <w:lang w:eastAsia="en-US" w:bidi="ar-SA"/>
        </w:rPr>
        <w:t xml:space="preserve"> обязан обеспечить предусмотренную конструкцией подсветку рекламной конструкции в темное время суток, если это предусмотрено проектом, эксплуатировать световую рекламу в строгом соответствии с нормами и предписаниями соответствующих уполномоченных служб (организаций), соблюдать установленный режим эксплуатации.</w:t>
      </w:r>
    </w:p>
    <w:p w:rsidR="00766977" w:rsidRPr="00B26DA5" w:rsidRDefault="00335BEF" w:rsidP="00601639">
      <w:pPr>
        <w:numPr>
          <w:ilvl w:val="0"/>
          <w:numId w:val="20"/>
        </w:numPr>
        <w:tabs>
          <w:tab w:val="left" w:pos="869"/>
        </w:tabs>
        <w:ind w:right="166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t>Рекламорасп</w:t>
      </w:r>
      <w:r w:rsidR="00766977"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="00766977" w:rsidRPr="00B26DA5">
        <w:rPr>
          <w:sz w:val="26"/>
          <w:szCs w:val="26"/>
          <w:lang w:eastAsia="en-US" w:bidi="ar-SA"/>
        </w:rPr>
        <w:t xml:space="preserve"> обязан содержать рекламную конструкцию в надлежащем санитарном состоянии, которое обеспечивает отсутствие дефектов конструкции и информационного изображения, а также обеспечивать уборку и благоустройство территории, предназначенной для размещения конструкции, за </w:t>
      </w:r>
      <w:r w:rsidR="00766977" w:rsidRPr="00B26DA5">
        <w:rPr>
          <w:sz w:val="26"/>
          <w:szCs w:val="26"/>
          <w:lang w:eastAsia="en-US" w:bidi="ar-SA"/>
        </w:rPr>
        <w:lastRenderedPageBreak/>
        <w:t>свой счет.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1099"/>
        </w:tabs>
        <w:ind w:right="165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t>Рекламораспостранитель</w:t>
      </w:r>
      <w:proofErr w:type="spellEnd"/>
      <w:r w:rsidRPr="00B26DA5">
        <w:rPr>
          <w:sz w:val="26"/>
          <w:szCs w:val="26"/>
          <w:lang w:eastAsia="en-US" w:bidi="ar-SA"/>
        </w:rPr>
        <w:t xml:space="preserve"> обязан обеспечивать благоустройство территории, на которой размещена рекламная конструкция в соответствии с утвержденным проектом и действующими нормативными актами, принятыми органами государственной власти и местного самоуправления.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970"/>
        </w:tabs>
        <w:ind w:right="166" w:firstLine="0"/>
        <w:jc w:val="both"/>
        <w:rPr>
          <w:sz w:val="26"/>
          <w:szCs w:val="26"/>
          <w:lang w:eastAsia="en-US" w:bidi="ar-SA"/>
        </w:rPr>
      </w:pPr>
      <w:proofErr w:type="spellStart"/>
      <w:r w:rsidRPr="00B26DA5">
        <w:rPr>
          <w:sz w:val="26"/>
          <w:szCs w:val="26"/>
          <w:lang w:eastAsia="en-US" w:bidi="ar-SA"/>
        </w:rPr>
        <w:t>Рекламор</w:t>
      </w:r>
      <w:r w:rsidR="00335BEF" w:rsidRPr="00B26DA5">
        <w:rPr>
          <w:sz w:val="26"/>
          <w:szCs w:val="26"/>
          <w:lang w:eastAsia="en-US" w:bidi="ar-SA"/>
        </w:rPr>
        <w:t>асп</w:t>
      </w:r>
      <w:r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Pr="00B26DA5">
        <w:rPr>
          <w:sz w:val="26"/>
          <w:szCs w:val="26"/>
          <w:lang w:eastAsia="en-US" w:bidi="ar-SA"/>
        </w:rPr>
        <w:t xml:space="preserve"> не допускает размещение на рекламной конструкции ненадлежащей рекламы.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1262"/>
        </w:tabs>
        <w:ind w:right="164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В случае досрочного демонтажа рек</w:t>
      </w:r>
      <w:r w:rsidR="00335BEF" w:rsidRPr="00B26DA5">
        <w:rPr>
          <w:sz w:val="26"/>
          <w:szCs w:val="26"/>
          <w:lang w:eastAsia="en-US" w:bidi="ar-SA"/>
        </w:rPr>
        <w:t xml:space="preserve">ламной конструкции, </w:t>
      </w:r>
      <w:proofErr w:type="spellStart"/>
      <w:r w:rsidR="00335BEF" w:rsidRPr="00B26DA5">
        <w:rPr>
          <w:sz w:val="26"/>
          <w:szCs w:val="26"/>
          <w:lang w:eastAsia="en-US" w:bidi="ar-SA"/>
        </w:rPr>
        <w:t>Рекламорасп</w:t>
      </w:r>
      <w:r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Pr="00B26DA5">
        <w:rPr>
          <w:sz w:val="26"/>
          <w:szCs w:val="26"/>
          <w:lang w:eastAsia="en-US" w:bidi="ar-SA"/>
        </w:rPr>
        <w:t xml:space="preserve"> обязан уведомить об этом администрацию муниципального образования.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1190"/>
        </w:tabs>
        <w:ind w:right="156" w:firstLine="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</w:t>
      </w:r>
      <w:r w:rsidR="00335BEF" w:rsidRPr="00B26DA5">
        <w:rPr>
          <w:sz w:val="26"/>
          <w:szCs w:val="26"/>
          <w:lang w:eastAsia="en-US" w:bidi="ar-SA"/>
        </w:rPr>
        <w:t xml:space="preserve">ламной конструкции, </w:t>
      </w:r>
      <w:proofErr w:type="spellStart"/>
      <w:r w:rsidR="00335BEF" w:rsidRPr="00B26DA5">
        <w:rPr>
          <w:sz w:val="26"/>
          <w:szCs w:val="26"/>
          <w:lang w:eastAsia="en-US" w:bidi="ar-SA"/>
        </w:rPr>
        <w:t>Рекламорасп</w:t>
      </w:r>
      <w:r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Pr="00B26DA5">
        <w:rPr>
          <w:sz w:val="26"/>
          <w:szCs w:val="26"/>
          <w:lang w:eastAsia="en-US" w:bidi="ar-SA"/>
        </w:rPr>
        <w:t xml:space="preserve"> проводит эти работы в срок не более одного месяца.</w:t>
      </w:r>
    </w:p>
    <w:p w:rsidR="00766977" w:rsidRPr="00B26DA5" w:rsidRDefault="00766977" w:rsidP="00601639">
      <w:pPr>
        <w:numPr>
          <w:ilvl w:val="0"/>
          <w:numId w:val="20"/>
        </w:numPr>
        <w:tabs>
          <w:tab w:val="left" w:pos="955"/>
          <w:tab w:val="left" w:pos="8895"/>
        </w:tabs>
        <w:ind w:left="954" w:hanging="423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Иные </w:t>
      </w:r>
      <w:proofErr w:type="gramStart"/>
      <w:r w:rsidRPr="00B26DA5">
        <w:rPr>
          <w:sz w:val="26"/>
          <w:szCs w:val="26"/>
          <w:lang w:eastAsia="en-US" w:bidi="ar-SA"/>
        </w:rPr>
        <w:t>условия:</w:t>
      </w:r>
      <w:r w:rsidRPr="00B26DA5">
        <w:rPr>
          <w:sz w:val="26"/>
          <w:szCs w:val="26"/>
          <w:u w:val="single"/>
          <w:lang w:eastAsia="en-US" w:bidi="ar-SA"/>
        </w:rPr>
        <w:tab/>
      </w:r>
      <w:proofErr w:type="gramEnd"/>
      <w:r w:rsidRPr="00B26DA5">
        <w:rPr>
          <w:sz w:val="26"/>
          <w:szCs w:val="26"/>
          <w:lang w:eastAsia="en-US" w:bidi="ar-SA"/>
        </w:rPr>
        <w:t>.</w:t>
      </w: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ind w:left="532"/>
        <w:jc w:val="both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z w:val="26"/>
          <w:szCs w:val="26"/>
          <w:lang w:eastAsia="en-US" w:bidi="ar-SA"/>
        </w:rPr>
        <w:t>Глава администрации</w:t>
      </w:r>
    </w:p>
    <w:p w:rsidR="00766977" w:rsidRPr="00B26DA5" w:rsidRDefault="0013707F" w:rsidP="00601639">
      <w:pPr>
        <w:tabs>
          <w:tab w:val="left" w:pos="5063"/>
          <w:tab w:val="left" w:pos="6777"/>
        </w:tabs>
        <w:ind w:left="532" w:right="435"/>
        <w:rPr>
          <w:sz w:val="26"/>
          <w:szCs w:val="26"/>
          <w:lang w:eastAsia="en-US" w:bidi="ar-SA"/>
        </w:rPr>
      </w:pPr>
      <w:r>
        <w:rPr>
          <w:b/>
          <w:sz w:val="26"/>
          <w:szCs w:val="26"/>
          <w:lang w:eastAsia="en-US" w:bidi="ar-SA"/>
        </w:rPr>
        <w:t>Жирятинского района</w:t>
      </w:r>
      <w:r w:rsidR="00766977" w:rsidRPr="00B26DA5">
        <w:rPr>
          <w:b/>
          <w:sz w:val="26"/>
          <w:szCs w:val="26"/>
          <w:lang w:eastAsia="en-US" w:bidi="ar-SA"/>
        </w:rPr>
        <w:tab/>
      </w:r>
      <w:r w:rsidR="00766977" w:rsidRPr="00B26DA5">
        <w:rPr>
          <w:sz w:val="26"/>
          <w:szCs w:val="26"/>
          <w:lang w:eastAsia="en-US" w:bidi="ar-SA"/>
        </w:rPr>
        <w:t>(</w:t>
      </w:r>
      <w:proofErr w:type="gramStart"/>
      <w:r w:rsidR="00766977" w:rsidRPr="00B26DA5">
        <w:rPr>
          <w:sz w:val="26"/>
          <w:szCs w:val="26"/>
          <w:lang w:eastAsia="en-US" w:bidi="ar-SA"/>
        </w:rPr>
        <w:t xml:space="preserve">Подпись)   </w:t>
      </w:r>
      <w:proofErr w:type="gramEnd"/>
      <w:r w:rsidR="00766977" w:rsidRPr="00B26DA5">
        <w:rPr>
          <w:sz w:val="26"/>
          <w:szCs w:val="26"/>
          <w:lang w:eastAsia="en-US" w:bidi="ar-SA"/>
        </w:rPr>
        <w:t xml:space="preserve">  (Фамилия, инициалы) М.П.</w:t>
      </w: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tabs>
          <w:tab w:val="left" w:pos="5467"/>
        </w:tabs>
        <w:ind w:left="532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(Начальник уполномоченного</w:t>
      </w:r>
    </w:p>
    <w:p w:rsidR="00347459" w:rsidRDefault="00766977" w:rsidP="00601639">
      <w:pPr>
        <w:tabs>
          <w:tab w:val="left" w:pos="5467"/>
        </w:tabs>
        <w:ind w:left="532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отдела администрации</w:t>
      </w:r>
    </w:p>
    <w:p w:rsidR="00766977" w:rsidRPr="00B26DA5" w:rsidRDefault="00347459" w:rsidP="00601639">
      <w:pPr>
        <w:tabs>
          <w:tab w:val="left" w:pos="5467"/>
        </w:tabs>
        <w:ind w:left="532"/>
        <w:rPr>
          <w:sz w:val="26"/>
          <w:szCs w:val="26"/>
          <w:lang w:eastAsia="en-US" w:bidi="ar-SA"/>
        </w:rPr>
      </w:pPr>
      <w:r>
        <w:rPr>
          <w:b/>
          <w:sz w:val="26"/>
          <w:szCs w:val="26"/>
          <w:lang w:eastAsia="en-US" w:bidi="ar-SA"/>
        </w:rPr>
        <w:t>или</w:t>
      </w:r>
      <w:r w:rsidR="0013707F">
        <w:rPr>
          <w:b/>
          <w:sz w:val="26"/>
          <w:szCs w:val="26"/>
          <w:lang w:eastAsia="en-US" w:bidi="ar-SA"/>
        </w:rPr>
        <w:t xml:space="preserve"> уполномоченное </w:t>
      </w:r>
      <w:proofErr w:type="gramStart"/>
      <w:r w:rsidR="0013707F">
        <w:rPr>
          <w:b/>
          <w:sz w:val="26"/>
          <w:szCs w:val="26"/>
          <w:lang w:eastAsia="en-US" w:bidi="ar-SA"/>
        </w:rPr>
        <w:t>лицо</w:t>
      </w:r>
      <w:r w:rsidR="00766977" w:rsidRPr="00B26DA5">
        <w:rPr>
          <w:b/>
          <w:sz w:val="26"/>
          <w:szCs w:val="26"/>
          <w:lang w:eastAsia="en-US" w:bidi="ar-SA"/>
        </w:rPr>
        <w:t>)</w:t>
      </w:r>
      <w:r w:rsidR="00766977" w:rsidRPr="00B26DA5">
        <w:rPr>
          <w:b/>
          <w:sz w:val="26"/>
          <w:szCs w:val="26"/>
          <w:lang w:eastAsia="en-US" w:bidi="ar-SA"/>
        </w:rPr>
        <w:tab/>
      </w:r>
      <w:proofErr w:type="gramEnd"/>
      <w:r w:rsidR="00766977" w:rsidRPr="00B26DA5">
        <w:rPr>
          <w:sz w:val="26"/>
          <w:szCs w:val="26"/>
          <w:lang w:eastAsia="en-US" w:bidi="ar-SA"/>
        </w:rPr>
        <w:t>(Подпись) (Фамилия, инициалы)</w:t>
      </w:r>
    </w:p>
    <w:p w:rsidR="00E24797" w:rsidRPr="00B26DA5" w:rsidRDefault="00E24797" w:rsidP="00601639">
      <w:pPr>
        <w:ind w:left="532" w:right="170" w:firstLine="360"/>
        <w:jc w:val="both"/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ind w:left="532" w:right="170" w:firstLine="360"/>
        <w:jc w:val="both"/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ind w:left="532" w:right="170" w:firstLine="36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------------------</w:t>
      </w:r>
    </w:p>
    <w:p w:rsidR="00766977" w:rsidRPr="00B26DA5" w:rsidRDefault="00335BEF" w:rsidP="00601639">
      <w:pPr>
        <w:ind w:left="532" w:right="170" w:firstLine="36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*</w:t>
      </w:r>
      <w:proofErr w:type="spellStart"/>
      <w:r w:rsidRPr="00B26DA5">
        <w:rPr>
          <w:sz w:val="26"/>
          <w:szCs w:val="26"/>
          <w:lang w:eastAsia="en-US" w:bidi="ar-SA"/>
        </w:rPr>
        <w:t>Рекламорасп</w:t>
      </w:r>
      <w:r w:rsidR="00766977" w:rsidRPr="00B26DA5">
        <w:rPr>
          <w:sz w:val="26"/>
          <w:szCs w:val="26"/>
          <w:lang w:eastAsia="en-US" w:bidi="ar-SA"/>
        </w:rPr>
        <w:t>остранитель</w:t>
      </w:r>
      <w:proofErr w:type="spellEnd"/>
      <w:r w:rsidR="00766977" w:rsidRPr="00B26DA5">
        <w:rPr>
          <w:sz w:val="26"/>
          <w:szCs w:val="26"/>
          <w:lang w:eastAsia="en-US" w:bidi="ar-SA"/>
        </w:rPr>
        <w:t xml:space="preserve"> несет ответственность за недостоверную и неполную информацию, указанную в документах, являющихся основанием для выдачи Разрешения на установку и эксплуатацию рекламной конструкции на территории муниципального образования, в соответствии с действующим федеральным законодательством и нормативными актами органов местного самоуправления».</w:t>
      </w:r>
    </w:p>
    <w:p w:rsidR="00766977" w:rsidRPr="00B26DA5" w:rsidRDefault="00766977" w:rsidP="00601639">
      <w:pPr>
        <w:rPr>
          <w:sz w:val="26"/>
          <w:szCs w:val="26"/>
          <w:lang w:eastAsia="en-US" w:bidi="ar-SA"/>
        </w:rPr>
      </w:pPr>
    </w:p>
    <w:p w:rsidR="00766977" w:rsidRPr="00B26DA5" w:rsidRDefault="00766977" w:rsidP="00601639">
      <w:pPr>
        <w:pStyle w:val="a3"/>
        <w:ind w:left="4843"/>
        <w:rPr>
          <w:sz w:val="26"/>
          <w:szCs w:val="26"/>
        </w:rPr>
      </w:pPr>
    </w:p>
    <w:p w:rsidR="00180B64" w:rsidRPr="00B26DA5" w:rsidRDefault="00180B64" w:rsidP="00601639">
      <w:pPr>
        <w:pStyle w:val="a3"/>
        <w:ind w:left="4843"/>
        <w:rPr>
          <w:sz w:val="26"/>
          <w:szCs w:val="26"/>
        </w:rPr>
      </w:pPr>
    </w:p>
    <w:p w:rsidR="00180B64" w:rsidRPr="00B26DA5" w:rsidRDefault="00180B64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Default="00953EBC" w:rsidP="00601639">
      <w:pPr>
        <w:pStyle w:val="a3"/>
        <w:ind w:left="4843"/>
        <w:rPr>
          <w:sz w:val="26"/>
          <w:szCs w:val="26"/>
        </w:rPr>
      </w:pPr>
    </w:p>
    <w:p w:rsidR="00D36C82" w:rsidRDefault="00D36C82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Pr="00B26DA5" w:rsidRDefault="00347459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953EBC" w:rsidRPr="00B26DA5" w:rsidRDefault="00953EBC" w:rsidP="00601639">
      <w:pPr>
        <w:pStyle w:val="a3"/>
        <w:ind w:left="4843"/>
        <w:rPr>
          <w:sz w:val="26"/>
          <w:szCs w:val="26"/>
        </w:rPr>
      </w:pPr>
    </w:p>
    <w:p w:rsidR="00180B64" w:rsidRPr="00B26DA5" w:rsidRDefault="00180B64" w:rsidP="00601639">
      <w:pPr>
        <w:pStyle w:val="a3"/>
        <w:ind w:left="4843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lastRenderedPageBreak/>
        <w:t xml:space="preserve">        Приложение № 2</w:t>
      </w:r>
    </w:p>
    <w:p w:rsidR="00180B64" w:rsidRPr="00B26DA5" w:rsidRDefault="00180B64" w:rsidP="00347459">
      <w:pPr>
        <w:pStyle w:val="a3"/>
        <w:ind w:left="4843" w:right="181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</w:t>
      </w:r>
      <w:r w:rsidR="00347459">
        <w:rPr>
          <w:sz w:val="26"/>
          <w:szCs w:val="26"/>
        </w:rPr>
        <w:t>ние ранее выданных разрешений»</w:t>
      </w: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Форма решения об аннулировании ранее выданного Разрешения на установку и эксплуатацию рекламной конструкции</w:t>
      </w:r>
    </w:p>
    <w:p w:rsidR="00180B64" w:rsidRPr="00B26DA5" w:rsidRDefault="00180B64" w:rsidP="00601639">
      <w:pPr>
        <w:pStyle w:val="a3"/>
        <w:ind w:left="1900"/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  <w:t>(Оформляется на официальном бланке Администрации)</w:t>
      </w:r>
    </w:p>
    <w:p w:rsidR="00180B64" w:rsidRPr="00B26DA5" w:rsidRDefault="00180B64" w:rsidP="00601639">
      <w:pPr>
        <w:pStyle w:val="a3"/>
        <w:ind w:left="1900"/>
        <w:rPr>
          <w:i/>
          <w:iCs/>
          <w:sz w:val="26"/>
          <w:szCs w:val="26"/>
        </w:rPr>
      </w:pPr>
    </w:p>
    <w:p w:rsidR="00180B64" w:rsidRPr="00B26DA5" w:rsidRDefault="00180B64" w:rsidP="00601639">
      <w:pPr>
        <w:pStyle w:val="a3"/>
        <w:ind w:left="5400"/>
        <w:jc w:val="both"/>
        <w:rPr>
          <w:sz w:val="26"/>
          <w:szCs w:val="26"/>
        </w:rPr>
      </w:pPr>
      <w:proofErr w:type="gramStart"/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Кому:_</w:t>
      </w:r>
      <w:proofErr w:type="gramEnd"/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____________________</w:t>
      </w:r>
    </w:p>
    <w:p w:rsidR="00180B64" w:rsidRPr="00B26DA5" w:rsidRDefault="00180B64" w:rsidP="00601639">
      <w:pPr>
        <w:pStyle w:val="a3"/>
        <w:ind w:left="5400" w:right="900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(фамилия, имя, отчество (при наличии))</w:t>
      </w:r>
    </w:p>
    <w:p w:rsidR="00180B64" w:rsidRPr="00B26DA5" w:rsidRDefault="00180B64" w:rsidP="00601639">
      <w:pPr>
        <w:pStyle w:val="a3"/>
        <w:ind w:left="5400" w:right="40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физического лица, индивидуального предпринимателя или наименование юридического лица)</w:t>
      </w:r>
    </w:p>
    <w:p w:rsidR="00180B64" w:rsidRPr="00B26DA5" w:rsidRDefault="00180B64" w:rsidP="00601639">
      <w:pPr>
        <w:pStyle w:val="a3"/>
        <w:ind w:left="5400" w:right="40"/>
        <w:jc w:val="both"/>
        <w:rPr>
          <w:sz w:val="26"/>
          <w:szCs w:val="26"/>
        </w:rPr>
      </w:pPr>
    </w:p>
    <w:p w:rsidR="00180B64" w:rsidRPr="00B26DA5" w:rsidRDefault="00180B64" w:rsidP="00601639">
      <w:pPr>
        <w:pStyle w:val="a3"/>
        <w:ind w:left="5400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Номер заявления ____________ </w:t>
      </w: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Решение</w:t>
      </w: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 аннулировании ранее выданного Разрешения на установку и эксплуатацию рекламной конструкции</w:t>
      </w:r>
    </w:p>
    <w:p w:rsidR="00180B64" w:rsidRPr="00B26DA5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6"/>
          <w:szCs w:val="26"/>
          <w:lang w:val="ru-RU"/>
        </w:rPr>
      </w:pPr>
    </w:p>
    <w:p w:rsidR="00347459" w:rsidRDefault="00180B64" w:rsidP="00347459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 w:firstLine="567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 основании уведомления от «</w:t>
      </w:r>
      <w:proofErr w:type="gramStart"/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ab/>
        <w:t>»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20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ab/>
        <w:t>г. №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ab/>
        <w:t>и в соответствии с ч. 18 ст. 19 Федерального закона от 13.03.2006 № 38-ФЗ «О рекламе» принято решение об аннулировании Разрешения на установку и эксплуатацию рекламной конструкции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ab/>
        <w:t>от «___» _________20__г.</w:t>
      </w:r>
      <w:r w:rsidR="00347459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№ ___</w:t>
      </w:r>
    </w:p>
    <w:p w:rsidR="00180B64" w:rsidRPr="00B26DA5" w:rsidRDefault="00180B64" w:rsidP="00347459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 w:firstLine="567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___________ (наименование Заявителя).</w:t>
      </w:r>
    </w:p>
    <w:p w:rsidR="00180B64" w:rsidRPr="00B26DA5" w:rsidRDefault="00180B64" w:rsidP="00601639">
      <w:pPr>
        <w:pStyle w:val="a3"/>
        <w:tabs>
          <w:tab w:val="left" w:leader="underscore" w:pos="4104"/>
        </w:tabs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</w:p>
    <w:p w:rsidR="00180B64" w:rsidRPr="00B26DA5" w:rsidRDefault="00180B64" w:rsidP="00601639">
      <w:pPr>
        <w:pStyle w:val="a3"/>
        <w:tabs>
          <w:tab w:val="left" w:leader="underscore" w:pos="4104"/>
        </w:tabs>
        <w:jc w:val="both"/>
        <w:rPr>
          <w:sz w:val="26"/>
          <w:szCs w:val="26"/>
        </w:rPr>
      </w:pPr>
      <w:r w:rsidRPr="00B26DA5">
        <w:rPr>
          <w:sz w:val="26"/>
          <w:szCs w:val="26"/>
        </w:rPr>
        <w:t>_________________________                 ____________      _________________</w:t>
      </w:r>
    </w:p>
    <w:p w:rsidR="00180B64" w:rsidRPr="00B26DA5" w:rsidRDefault="00180B64" w:rsidP="00601639">
      <w:pPr>
        <w:jc w:val="both"/>
        <w:rPr>
          <w:rStyle w:val="6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Наименование уполномоченного</w:t>
      </w:r>
      <w:r w:rsidRPr="00B26DA5">
        <w:rPr>
          <w:rStyle w:val="6"/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ab/>
      </w: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подпись          расшифровка подписи</w:t>
      </w:r>
    </w:p>
    <w:p w:rsidR="00180B64" w:rsidRPr="00B26DA5" w:rsidRDefault="00180B64" w:rsidP="00601639">
      <w:pPr>
        <w:jc w:val="both"/>
        <w:rPr>
          <w:rStyle w:val="6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 xml:space="preserve">должностного лица Администрации                                                   </w:t>
      </w:r>
      <w:proofErr w:type="gramStart"/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 xml:space="preserve">   (</w:t>
      </w:r>
      <w:proofErr w:type="gramEnd"/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Ф. И.О.)</w:t>
      </w:r>
    </w:p>
    <w:p w:rsidR="00180B64" w:rsidRPr="00B26DA5" w:rsidRDefault="00180B64" w:rsidP="00601639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80B64" w:rsidRPr="00B26DA5" w:rsidRDefault="00180B64" w:rsidP="00601639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  <w:t>М.П.                                  «___»_______ 20__ г.</w:t>
      </w:r>
    </w:p>
    <w:p w:rsidR="00180B64" w:rsidRPr="00B26DA5" w:rsidRDefault="00180B64" w:rsidP="00601639">
      <w:pPr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</w:p>
    <w:p w:rsidR="00766977" w:rsidRPr="00B26DA5" w:rsidRDefault="00766977" w:rsidP="00601639">
      <w:pPr>
        <w:pStyle w:val="a3"/>
        <w:ind w:left="4843"/>
        <w:rPr>
          <w:sz w:val="26"/>
          <w:szCs w:val="26"/>
        </w:rPr>
      </w:pPr>
    </w:p>
    <w:p w:rsidR="00766977" w:rsidRPr="00B26DA5" w:rsidRDefault="00766977" w:rsidP="00601639">
      <w:pPr>
        <w:pStyle w:val="a3"/>
        <w:ind w:left="4843"/>
        <w:rPr>
          <w:sz w:val="26"/>
          <w:szCs w:val="26"/>
        </w:rPr>
      </w:pPr>
    </w:p>
    <w:p w:rsidR="00766977" w:rsidRPr="00B26DA5" w:rsidRDefault="00766977" w:rsidP="00601639">
      <w:pPr>
        <w:pStyle w:val="a3"/>
        <w:ind w:left="4843"/>
        <w:rPr>
          <w:sz w:val="26"/>
          <w:szCs w:val="26"/>
        </w:rPr>
      </w:pPr>
    </w:p>
    <w:p w:rsidR="00E24797" w:rsidRPr="00B26DA5" w:rsidRDefault="00E24797" w:rsidP="00601639">
      <w:pPr>
        <w:pStyle w:val="a3"/>
        <w:ind w:left="4843"/>
        <w:rPr>
          <w:sz w:val="26"/>
          <w:szCs w:val="26"/>
        </w:rPr>
      </w:pPr>
    </w:p>
    <w:p w:rsidR="00E24797" w:rsidRPr="00B26DA5" w:rsidRDefault="00E24797" w:rsidP="00601639">
      <w:pPr>
        <w:pStyle w:val="a3"/>
        <w:ind w:left="4843"/>
        <w:rPr>
          <w:sz w:val="26"/>
          <w:szCs w:val="26"/>
        </w:rPr>
      </w:pPr>
    </w:p>
    <w:p w:rsidR="00E24797" w:rsidRDefault="00E24797" w:rsidP="00601639">
      <w:pPr>
        <w:pStyle w:val="a3"/>
        <w:ind w:left="4843"/>
        <w:rPr>
          <w:sz w:val="26"/>
          <w:szCs w:val="26"/>
        </w:rPr>
      </w:pPr>
    </w:p>
    <w:p w:rsidR="00664891" w:rsidRDefault="00664891" w:rsidP="00601639">
      <w:pPr>
        <w:pStyle w:val="a3"/>
        <w:ind w:left="4843"/>
        <w:rPr>
          <w:sz w:val="26"/>
          <w:szCs w:val="26"/>
        </w:rPr>
      </w:pPr>
    </w:p>
    <w:p w:rsidR="00664891" w:rsidRDefault="00664891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664891" w:rsidRDefault="00664891" w:rsidP="00601639">
      <w:pPr>
        <w:pStyle w:val="a3"/>
        <w:ind w:left="4843"/>
        <w:rPr>
          <w:sz w:val="26"/>
          <w:szCs w:val="26"/>
        </w:rPr>
      </w:pPr>
    </w:p>
    <w:p w:rsidR="00664891" w:rsidRDefault="00664891" w:rsidP="00601639">
      <w:pPr>
        <w:pStyle w:val="a3"/>
        <w:ind w:left="4843"/>
        <w:rPr>
          <w:sz w:val="26"/>
          <w:szCs w:val="26"/>
        </w:rPr>
      </w:pPr>
    </w:p>
    <w:p w:rsidR="00E24797" w:rsidRPr="00B26DA5" w:rsidRDefault="00E24797" w:rsidP="00601639">
      <w:pPr>
        <w:pStyle w:val="a3"/>
        <w:ind w:left="4843"/>
        <w:rPr>
          <w:sz w:val="26"/>
          <w:szCs w:val="26"/>
        </w:rPr>
      </w:pPr>
    </w:p>
    <w:p w:rsidR="00BF41B3" w:rsidRPr="00B26DA5" w:rsidRDefault="00BF41B3" w:rsidP="00601639">
      <w:pPr>
        <w:pStyle w:val="a3"/>
        <w:ind w:left="4843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lastRenderedPageBreak/>
        <w:t>Приложение № 3</w:t>
      </w:r>
    </w:p>
    <w:p w:rsidR="00BF41B3" w:rsidRPr="00B26DA5" w:rsidRDefault="00BF41B3" w:rsidP="00347459">
      <w:pPr>
        <w:pStyle w:val="a3"/>
        <w:ind w:left="4843" w:right="181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BF41B3" w:rsidRPr="00B26DA5" w:rsidRDefault="00BF41B3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F41B3" w:rsidRPr="00B26DA5" w:rsidRDefault="00BF41B3" w:rsidP="00601639">
      <w:pPr>
        <w:pStyle w:val="310"/>
        <w:shd w:val="clear" w:color="auto" w:fill="auto"/>
        <w:spacing w:line="240" w:lineRule="auto"/>
        <w:ind w:left="40" w:firstLine="7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Форма решения об отказе в предоставлении Муниципальной услуги</w:t>
      </w:r>
    </w:p>
    <w:p w:rsidR="00BF41B3" w:rsidRPr="00B26DA5" w:rsidRDefault="00BF41B3" w:rsidP="00601639">
      <w:pPr>
        <w:pStyle w:val="a3"/>
        <w:ind w:right="40"/>
        <w:rPr>
          <w:i/>
          <w:iCs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  <w:t>(Оформляется на официальном бланке Администрации)</w:t>
      </w:r>
    </w:p>
    <w:p w:rsidR="00BF41B3" w:rsidRPr="00B26DA5" w:rsidRDefault="00BF41B3" w:rsidP="00601639">
      <w:pPr>
        <w:pStyle w:val="a3"/>
        <w:ind w:left="5520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Кому:</w:t>
      </w:r>
    </w:p>
    <w:p w:rsidR="00BF41B3" w:rsidRPr="00B26DA5" w:rsidRDefault="00BF41B3" w:rsidP="00601639">
      <w:pPr>
        <w:pStyle w:val="a3"/>
        <w:ind w:left="5520" w:right="820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(фамилия, имя, отчество (при наличии)</w:t>
      </w:r>
    </w:p>
    <w:p w:rsidR="00BF41B3" w:rsidRPr="00B26DA5" w:rsidRDefault="00BF41B3" w:rsidP="00601639">
      <w:pPr>
        <w:pStyle w:val="a3"/>
        <w:ind w:left="5520" w:right="60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физического лица, индивидуального предпринимателя или наименование юридического лица)</w:t>
      </w:r>
    </w:p>
    <w:p w:rsidR="00BF41B3" w:rsidRPr="00B26DA5" w:rsidRDefault="00BF41B3" w:rsidP="00601639">
      <w:pPr>
        <w:pStyle w:val="a3"/>
        <w:ind w:left="5520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Номер заявления __________ </w:t>
      </w:r>
    </w:p>
    <w:p w:rsidR="00BF41B3" w:rsidRPr="00B26DA5" w:rsidRDefault="00BF41B3" w:rsidP="00601639">
      <w:pPr>
        <w:pStyle w:val="a3"/>
        <w:ind w:left="5520"/>
        <w:jc w:val="both"/>
        <w:rPr>
          <w:sz w:val="26"/>
          <w:szCs w:val="26"/>
        </w:rPr>
      </w:pPr>
    </w:p>
    <w:p w:rsidR="00BF41B3" w:rsidRPr="00B26DA5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РЕШЕНИЕ</w:t>
      </w:r>
    </w:p>
    <w:p w:rsidR="00BF41B3" w:rsidRPr="00B26DA5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 отказе в предоставлении Муниципальной услуги</w:t>
      </w:r>
    </w:p>
    <w:p w:rsidR="00BF41B3" w:rsidRPr="00B26DA5" w:rsidRDefault="00BF41B3" w:rsidP="00601639">
      <w:pPr>
        <w:pStyle w:val="a3"/>
        <w:ind w:left="0" w:right="181" w:firstLine="709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В соответствии с подразделом 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</w:t>
      </w:r>
      <w:r w:rsidRPr="00B26DA5">
        <w:rPr>
          <w:sz w:val="26"/>
          <w:szCs w:val="26"/>
        </w:rPr>
        <w:t>постановлением _________________ администрации от ______________ № ______</w:t>
      </w:r>
      <w:proofErr w:type="gramStart"/>
      <w:r w:rsidRPr="00B26DA5">
        <w:rPr>
          <w:sz w:val="26"/>
          <w:szCs w:val="26"/>
        </w:rPr>
        <w:t xml:space="preserve">_ 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BF41B3" w:rsidRPr="00B26DA5" w:rsidRDefault="00BF41B3" w:rsidP="00601639">
      <w:pPr>
        <w:pStyle w:val="a3"/>
        <w:shd w:val="clear" w:color="auto" w:fill="FFFFFF"/>
        <w:ind w:left="0" w:right="181" w:firstLine="709"/>
        <w:jc w:val="both"/>
        <w:rPr>
          <w:sz w:val="26"/>
          <w:szCs w:val="26"/>
        </w:rPr>
      </w:pPr>
    </w:p>
    <w:tbl>
      <w:tblPr>
        <w:tblW w:w="96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6619"/>
        <w:gridCol w:w="2030"/>
      </w:tblGrid>
      <w:tr w:rsidR="00BF41B3" w:rsidRPr="00B26DA5" w:rsidTr="00BF41B3">
        <w:trPr>
          <w:trHeight w:hRule="exact" w:val="10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BF41B3" w:rsidRPr="00B26DA5" w:rsidRDefault="00BF41B3" w:rsidP="00601639">
            <w:pPr>
              <w:pStyle w:val="a3"/>
              <w:ind w:left="0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пункта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основания для отказа в предоставлении в соответствии с Административным регламентом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Разъяснения причин отказа в предоставлении </w:t>
            </w:r>
          </w:p>
        </w:tc>
      </w:tr>
      <w:tr w:rsidR="00BF41B3" w:rsidRPr="00B26DA5" w:rsidTr="00953EBC">
        <w:trPr>
          <w:trHeight w:hRule="exact" w:val="10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19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jc w:val="both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7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jc w:val="both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val="296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13.2.4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 w:right="94"/>
              <w:jc w:val="both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12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jc w:val="both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9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нарушение требований, установленных частями </w:t>
            </w:r>
            <w:proofErr w:type="gramStart"/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5.1.,</w:t>
            </w:r>
            <w:proofErr w:type="gramEnd"/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5.6., 5.7. статьи 19 Федерального закона от 13.03.2006 № 38-Ф3 «О рекламе»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отсутствие сведений об оплате государственной пошлины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  <w:tr w:rsidR="00BF41B3" w:rsidRPr="00B26DA5" w:rsidTr="00BF41B3">
        <w:trPr>
          <w:trHeight w:hRule="exact" w:val="5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13.2.8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B26DA5" w:rsidRDefault="00BF41B3" w:rsidP="00601639">
            <w:pPr>
              <w:pStyle w:val="a3"/>
              <w:ind w:left="142"/>
              <w:rPr>
                <w:sz w:val="26"/>
                <w:szCs w:val="26"/>
              </w:rPr>
            </w:pPr>
            <w:r w:rsidRPr="00B26DA5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отзыв Заявления о предоставлении Муниципальной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1B3" w:rsidRPr="00B26DA5" w:rsidRDefault="00BF41B3" w:rsidP="00601639">
            <w:pPr>
              <w:ind w:left="142"/>
              <w:rPr>
                <w:sz w:val="26"/>
                <w:szCs w:val="26"/>
              </w:rPr>
            </w:pPr>
          </w:p>
        </w:tc>
      </w:tr>
    </w:tbl>
    <w:p w:rsidR="00BF41B3" w:rsidRPr="00B26DA5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26DA5"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Дополнительно информируем: ________________________________________ </w:t>
      </w:r>
    </w:p>
    <w:p w:rsidR="00BF41B3" w:rsidRPr="00B26DA5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26DA5"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__________________________________________________________________ </w:t>
      </w:r>
    </w:p>
    <w:p w:rsidR="00BF41B3" w:rsidRPr="00B26DA5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26DA5"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__________________________________________________________________ </w:t>
      </w:r>
    </w:p>
    <w:p w:rsidR="00BF41B3" w:rsidRPr="00B26DA5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26DA5"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__________________________________________________________________ </w:t>
      </w:r>
    </w:p>
    <w:p w:rsidR="00BF41B3" w:rsidRPr="00B26DA5" w:rsidRDefault="00BF41B3" w:rsidP="0060163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26DA5">
        <w:rPr>
          <w:rStyle w:val="2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__________________________________________________________________ </w:t>
      </w:r>
    </w:p>
    <w:p w:rsidR="00BF41B3" w:rsidRPr="00B26DA5" w:rsidRDefault="00BF41B3" w:rsidP="00601639">
      <w:pPr>
        <w:pStyle w:val="a3"/>
        <w:ind w:left="20" w:right="20"/>
        <w:jc w:val="both"/>
        <w:rPr>
          <w:i/>
          <w:iCs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BF41B3" w:rsidRPr="00B26DA5" w:rsidRDefault="00BF41B3" w:rsidP="00601639">
      <w:pPr>
        <w:pStyle w:val="a3"/>
        <w:ind w:left="20" w:right="20" w:firstLine="820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</w:p>
    <w:p w:rsidR="00BF41B3" w:rsidRPr="00B26DA5" w:rsidRDefault="00BF41B3" w:rsidP="00601639">
      <w:pPr>
        <w:pStyle w:val="a3"/>
        <w:ind w:left="20" w:right="20" w:firstLine="820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BF41B3" w:rsidRPr="00B26DA5" w:rsidRDefault="00BF41B3" w:rsidP="00601639">
      <w:pPr>
        <w:pStyle w:val="a3"/>
        <w:ind w:left="20" w:right="20" w:firstLine="820"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  <w:lang w:val="en-US" w:eastAsia="en-US"/>
        </w:rPr>
        <w:t>V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Административного регламента, а также в судебном порядке.</w:t>
      </w:r>
    </w:p>
    <w:p w:rsidR="00BF41B3" w:rsidRPr="00B26DA5" w:rsidRDefault="00BF41B3" w:rsidP="00601639">
      <w:pPr>
        <w:pStyle w:val="a3"/>
        <w:ind w:left="20" w:right="20" w:firstLine="820"/>
        <w:jc w:val="both"/>
        <w:rPr>
          <w:sz w:val="26"/>
          <w:szCs w:val="26"/>
        </w:rPr>
      </w:pPr>
    </w:p>
    <w:p w:rsidR="00BF41B3" w:rsidRPr="00B26DA5" w:rsidRDefault="00BF41B3" w:rsidP="00601639">
      <w:pPr>
        <w:pStyle w:val="a3"/>
        <w:tabs>
          <w:tab w:val="left" w:leader="underscore" w:pos="4104"/>
        </w:tabs>
        <w:jc w:val="both"/>
        <w:rPr>
          <w:sz w:val="26"/>
          <w:szCs w:val="26"/>
        </w:rPr>
      </w:pPr>
      <w:r w:rsidRPr="00B26DA5">
        <w:rPr>
          <w:sz w:val="26"/>
          <w:szCs w:val="26"/>
        </w:rPr>
        <w:t>_________________________                 ____________      _________________</w:t>
      </w:r>
    </w:p>
    <w:p w:rsidR="00BF41B3" w:rsidRPr="00B26DA5" w:rsidRDefault="00BF41B3" w:rsidP="00601639">
      <w:pPr>
        <w:jc w:val="both"/>
        <w:rPr>
          <w:rStyle w:val="6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Наименование уполномоченного</w:t>
      </w:r>
      <w:r w:rsidRPr="00B26DA5">
        <w:rPr>
          <w:rStyle w:val="6"/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ab/>
      </w:r>
      <w:r w:rsidR="00347459">
        <w:rPr>
          <w:rStyle w:val="6"/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                  </w:t>
      </w: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подпись          расшифровка подписи</w:t>
      </w:r>
    </w:p>
    <w:p w:rsidR="00BF41B3" w:rsidRPr="00B26DA5" w:rsidRDefault="00BF41B3" w:rsidP="00601639">
      <w:pPr>
        <w:jc w:val="both"/>
        <w:rPr>
          <w:rStyle w:val="6"/>
          <w:rFonts w:ascii="Times New Roman" w:hAnsi="Times New Roman" w:cs="Times New Roman"/>
          <w:color w:val="000000"/>
          <w:sz w:val="26"/>
          <w:szCs w:val="26"/>
        </w:rPr>
      </w:pPr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 xml:space="preserve">должностного лица Администрации                                                   </w:t>
      </w:r>
      <w:proofErr w:type="gramStart"/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 xml:space="preserve">   (</w:t>
      </w:r>
      <w:proofErr w:type="gramEnd"/>
      <w:r w:rsidRPr="00B26DA5">
        <w:rPr>
          <w:rStyle w:val="6"/>
          <w:rFonts w:ascii="Times New Roman" w:hAnsi="Times New Roman" w:cs="Times New Roman"/>
          <w:color w:val="000000"/>
          <w:sz w:val="26"/>
          <w:szCs w:val="26"/>
        </w:rPr>
        <w:t>Ф. И.О.)</w:t>
      </w:r>
    </w:p>
    <w:p w:rsidR="00BF41B3" w:rsidRPr="00B26DA5" w:rsidRDefault="00BF41B3" w:rsidP="00601639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F41B3" w:rsidRPr="00B26DA5" w:rsidRDefault="00BF41B3" w:rsidP="00601639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i/>
          <w:iCs/>
          <w:color w:val="000000"/>
          <w:sz w:val="26"/>
          <w:szCs w:val="26"/>
        </w:rPr>
        <w:t>М.П.                                  «___»_______ 20__ г.</w:t>
      </w:r>
    </w:p>
    <w:p w:rsidR="00BF41B3" w:rsidRPr="00B26DA5" w:rsidRDefault="00BF41B3" w:rsidP="00601639">
      <w:pPr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</w:p>
    <w:p w:rsidR="00BF41B3" w:rsidRDefault="00BF41B3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664891" w:rsidRDefault="00664891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664891" w:rsidRDefault="00664891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664891" w:rsidRDefault="00664891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664891" w:rsidRDefault="00664891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664891" w:rsidRPr="00B26DA5" w:rsidRDefault="00664891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</w:pPr>
    </w:p>
    <w:p w:rsidR="00BF41B3" w:rsidRPr="00B26DA5" w:rsidRDefault="00BF41B3" w:rsidP="00601639">
      <w:pPr>
        <w:pStyle w:val="a3"/>
        <w:ind w:left="4843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lastRenderedPageBreak/>
        <w:t xml:space="preserve">Приложение № </w:t>
      </w:r>
      <w:r w:rsidR="00E27D24" w:rsidRPr="00B26DA5">
        <w:rPr>
          <w:sz w:val="26"/>
          <w:szCs w:val="26"/>
        </w:rPr>
        <w:t>4</w:t>
      </w:r>
    </w:p>
    <w:p w:rsidR="00347459" w:rsidRPr="00B26DA5" w:rsidRDefault="00BF41B3" w:rsidP="00347459">
      <w:pPr>
        <w:pStyle w:val="a3"/>
        <w:ind w:left="4843" w:right="181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t xml:space="preserve"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BF41B3" w:rsidRPr="00B26DA5" w:rsidRDefault="00BF41B3" w:rsidP="00601639">
      <w:pPr>
        <w:pStyle w:val="a3"/>
        <w:ind w:left="4843" w:hanging="23"/>
        <w:jc w:val="both"/>
        <w:rPr>
          <w:sz w:val="26"/>
          <w:szCs w:val="26"/>
        </w:rPr>
      </w:pPr>
    </w:p>
    <w:p w:rsidR="00BF41B3" w:rsidRPr="00B26DA5" w:rsidRDefault="00BF41B3" w:rsidP="00601639">
      <w:pPr>
        <w:pStyle w:val="a3"/>
        <w:ind w:left="4843"/>
        <w:rPr>
          <w:sz w:val="26"/>
          <w:szCs w:val="26"/>
        </w:rPr>
      </w:pPr>
    </w:p>
    <w:p w:rsidR="00BF41B3" w:rsidRPr="00664891" w:rsidRDefault="00BF41B3" w:rsidP="00601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bookmarkStart w:id="61" w:name="bookmark63"/>
      <w:r w:rsidRPr="00B26DA5">
        <w:rPr>
          <w:rStyle w:val="32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ru-RU"/>
        </w:rPr>
        <w:t>Правовые основания предоставления Муниципальной услуги</w:t>
      </w:r>
      <w:bookmarkEnd w:id="61"/>
    </w:p>
    <w:p w:rsidR="00BF41B3" w:rsidRPr="00B26DA5" w:rsidRDefault="003B72CB" w:rsidP="00601639">
      <w:pPr>
        <w:pStyle w:val="a3"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ормативны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ми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правовы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ми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акт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ами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, регулирующи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ми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порядок предоставления Муниципальной услуги, явля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ю</w:t>
      </w:r>
      <w:r w:rsidR="00BF41B3"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тся: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4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Гражданский кодекс Российской Федерации от 30.11.1994 № 51-ФЗ // «Собрание законодательства Российской Федерации», 05.12.1994, 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  <w:lang w:val="en-US" w:eastAsia="en-US"/>
        </w:rPr>
        <w:t>N</w:t>
      </w: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32, ст. 3301;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Налоговый кодекс Российской Федерации от 31.07.1998 № 146-ФЗ // «Собрание законодательства Российской Федерации», № 31, 03.08.1998, ст. 3824;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Градостроительный кодекс Российской Федерации от 29.12.2004 № 190-ФЗ // «Российская газета», № 290, 30.12.2004;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107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Земельный кодекс Российской Федерации от 25.10.2001 № 136-ФЗ // «Собрание законодательства Российской Федерации», 29.10.2001, № 44, ст. 4147;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Жилищный кодекс Российской Федерации от 29.12.2004 № 188-ФЗ // «Собрание законодательства Российской Федерации», 03.01.2005, № 1 (часть 1), ст. 14.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02.05.2006 № 59-ФЗ «О порядке рассмотрения обращений граждан Российской Федерации» // «Российская газета», № 95, 05.05.2006;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// «Российская газета», № 168, 30.07.2010;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Постановление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// Собрание законодательства РФ, 31.12.2012, № 53 (ч. 2), ст. 7932;</w:t>
      </w:r>
    </w:p>
    <w:p w:rsidR="00BF41B3" w:rsidRPr="00B26DA5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  <w:rPr>
          <w:sz w:val="26"/>
          <w:szCs w:val="26"/>
        </w:rPr>
      </w:pPr>
      <w:r w:rsidRPr="00B26DA5">
        <w:rPr>
          <w:rStyle w:val="10"/>
          <w:rFonts w:ascii="Times New Roman" w:hAnsi="Times New Roman" w:cs="Times New Roman"/>
          <w:color w:val="000000"/>
          <w:sz w:val="26"/>
          <w:szCs w:val="26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29.02.2016), «Вестник Госстандарта России», № 5, 2003;</w:t>
      </w:r>
    </w:p>
    <w:p w:rsidR="000B58DA" w:rsidRPr="00B26DA5" w:rsidRDefault="000B58DA" w:rsidP="00601639">
      <w:pPr>
        <w:pStyle w:val="a3"/>
        <w:ind w:left="4843"/>
        <w:rPr>
          <w:sz w:val="26"/>
          <w:szCs w:val="26"/>
        </w:rPr>
      </w:pPr>
    </w:p>
    <w:p w:rsidR="00D36C82" w:rsidRDefault="00D36C82" w:rsidP="00601639">
      <w:pPr>
        <w:pStyle w:val="a3"/>
        <w:ind w:left="4843"/>
        <w:rPr>
          <w:sz w:val="26"/>
          <w:szCs w:val="26"/>
        </w:rPr>
      </w:pPr>
    </w:p>
    <w:p w:rsidR="00E27D24" w:rsidRPr="00B26DA5" w:rsidRDefault="00E27D24" w:rsidP="00601639">
      <w:pPr>
        <w:pStyle w:val="a3"/>
        <w:ind w:left="4843"/>
        <w:rPr>
          <w:sz w:val="26"/>
          <w:szCs w:val="26"/>
        </w:rPr>
      </w:pPr>
      <w:r w:rsidRPr="00B26DA5">
        <w:rPr>
          <w:sz w:val="26"/>
          <w:szCs w:val="26"/>
        </w:rPr>
        <w:lastRenderedPageBreak/>
        <w:t>Приложение № 5</w:t>
      </w:r>
    </w:p>
    <w:p w:rsidR="00E27D24" w:rsidRPr="00B26DA5" w:rsidRDefault="00E27D24" w:rsidP="005A16D8">
      <w:pPr>
        <w:pStyle w:val="a3"/>
        <w:ind w:left="4843" w:right="181"/>
        <w:rPr>
          <w:sz w:val="26"/>
          <w:szCs w:val="26"/>
        </w:rPr>
      </w:pPr>
      <w:r w:rsidRPr="00B26DA5">
        <w:rPr>
          <w:sz w:val="26"/>
          <w:szCs w:val="26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5A16D8">
        <w:rPr>
          <w:sz w:val="26"/>
          <w:szCs w:val="26"/>
        </w:rPr>
        <w:t>»</w:t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E27D24" w:rsidP="00601639">
      <w:pPr>
        <w:ind w:left="653" w:right="284"/>
        <w:jc w:val="center"/>
        <w:outlineLvl w:val="0"/>
        <w:rPr>
          <w:b/>
          <w:bCs/>
          <w:sz w:val="26"/>
          <w:szCs w:val="26"/>
          <w:lang w:eastAsia="en-US" w:bidi="ar-SA"/>
        </w:rPr>
      </w:pPr>
      <w:r w:rsidRPr="00B26DA5">
        <w:rPr>
          <w:b/>
          <w:bCs/>
          <w:spacing w:val="-3"/>
          <w:sz w:val="26"/>
          <w:szCs w:val="26"/>
          <w:lang w:eastAsia="en-US" w:bidi="ar-SA"/>
        </w:rPr>
        <w:t xml:space="preserve">Форма </w:t>
      </w:r>
      <w:r w:rsidRPr="00B26DA5">
        <w:rPr>
          <w:b/>
          <w:bCs/>
          <w:sz w:val="26"/>
          <w:szCs w:val="26"/>
          <w:lang w:eastAsia="en-US" w:bidi="ar-SA"/>
        </w:rPr>
        <w:t>заявления о выдаче разрешения на установку и эксплуатацию рекламной конструкции</w:t>
      </w:r>
    </w:p>
    <w:p w:rsidR="00E27D24" w:rsidRPr="00B26DA5" w:rsidRDefault="00E27D24" w:rsidP="00601639">
      <w:pPr>
        <w:rPr>
          <w:b/>
          <w:sz w:val="26"/>
          <w:szCs w:val="26"/>
          <w:lang w:eastAsia="en-US" w:bidi="ar-SA"/>
        </w:rPr>
      </w:pPr>
    </w:p>
    <w:p w:rsidR="00E27D24" w:rsidRPr="00B26DA5" w:rsidRDefault="00E27D24" w:rsidP="00601639">
      <w:pPr>
        <w:tabs>
          <w:tab w:val="left" w:pos="4809"/>
          <w:tab w:val="left" w:pos="6006"/>
          <w:tab w:val="left" w:pos="7966"/>
        </w:tabs>
        <w:ind w:left="1598" w:right="1041"/>
        <w:jc w:val="center"/>
        <w:rPr>
          <w:b/>
          <w:sz w:val="26"/>
          <w:szCs w:val="26"/>
          <w:lang w:eastAsia="en-US" w:bidi="ar-SA"/>
        </w:rPr>
      </w:pPr>
      <w:r w:rsidRPr="00B26DA5">
        <w:rPr>
          <w:b/>
          <w:sz w:val="26"/>
          <w:szCs w:val="26"/>
          <w:lang w:eastAsia="en-US" w:bidi="ar-SA"/>
        </w:rPr>
        <w:t>ЗАЯВЛЕНИЕ №</w:t>
      </w:r>
      <w:r w:rsidRPr="00B26DA5">
        <w:rPr>
          <w:b/>
          <w:sz w:val="26"/>
          <w:szCs w:val="26"/>
          <w:u w:val="single"/>
          <w:lang w:eastAsia="en-US" w:bidi="ar-SA"/>
        </w:rPr>
        <w:tab/>
      </w:r>
      <w:r w:rsidRPr="00B26DA5">
        <w:rPr>
          <w:b/>
          <w:spacing w:val="-3"/>
          <w:sz w:val="26"/>
          <w:szCs w:val="26"/>
          <w:lang w:eastAsia="en-US" w:bidi="ar-SA"/>
        </w:rPr>
        <w:t>от</w:t>
      </w:r>
      <w:r w:rsidRPr="00B26DA5">
        <w:rPr>
          <w:b/>
          <w:sz w:val="26"/>
          <w:szCs w:val="26"/>
          <w:lang w:eastAsia="en-US" w:bidi="ar-SA"/>
        </w:rPr>
        <w:t>"</w:t>
      </w:r>
      <w:r w:rsidRPr="00B26DA5">
        <w:rPr>
          <w:b/>
          <w:sz w:val="26"/>
          <w:szCs w:val="26"/>
          <w:u w:val="single"/>
          <w:lang w:eastAsia="en-US" w:bidi="ar-SA"/>
        </w:rPr>
        <w:tab/>
      </w:r>
      <w:r w:rsidRPr="00B26DA5">
        <w:rPr>
          <w:b/>
          <w:sz w:val="26"/>
          <w:szCs w:val="26"/>
          <w:lang w:eastAsia="en-US" w:bidi="ar-SA"/>
        </w:rPr>
        <w:t>"</w:t>
      </w:r>
      <w:r w:rsidRPr="00B26DA5">
        <w:rPr>
          <w:b/>
          <w:sz w:val="26"/>
          <w:szCs w:val="26"/>
          <w:u w:val="single"/>
          <w:lang w:eastAsia="en-US" w:bidi="ar-SA"/>
        </w:rPr>
        <w:tab/>
      </w:r>
      <w:r w:rsidRPr="00B26DA5">
        <w:rPr>
          <w:b/>
          <w:sz w:val="26"/>
          <w:szCs w:val="26"/>
          <w:lang w:eastAsia="en-US" w:bidi="ar-SA"/>
        </w:rPr>
        <w:t>20    г. о выдаче разрешения на установку и эксплуатацию рекламной конструкции</w:t>
      </w:r>
    </w:p>
    <w:p w:rsidR="00E27D24" w:rsidRPr="00B26DA5" w:rsidRDefault="00E27D24" w:rsidP="00601639">
      <w:pPr>
        <w:rPr>
          <w:b/>
          <w:sz w:val="26"/>
          <w:szCs w:val="26"/>
          <w:lang w:eastAsia="en-US" w:bidi="ar-SA"/>
        </w:rPr>
      </w:pPr>
    </w:p>
    <w:p w:rsidR="00E27D24" w:rsidRPr="00B26DA5" w:rsidRDefault="00E27D24" w:rsidP="00601639">
      <w:pPr>
        <w:ind w:left="53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Заявитель:</w:t>
      </w:r>
      <w:r w:rsidR="005A16D8">
        <w:rPr>
          <w:sz w:val="26"/>
          <w:szCs w:val="26"/>
          <w:lang w:eastAsia="en-US" w:bidi="ar-SA"/>
        </w:rPr>
        <w:t xml:space="preserve"> </w:t>
      </w:r>
    </w:p>
    <w:p w:rsidR="00E27D24" w:rsidRPr="00B26DA5" w:rsidRDefault="00CB6F65" w:rsidP="00601639">
      <w:pPr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58" o:spid="_x0000_s1065" style="position:absolute;margin-left:110.65pt;margin-top:13.2pt;width:449.9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" path="m,l8997,e" filled="f" strokeweight=".14581mm">
            <v:path arrowok="t" o:connecttype="custom" o:connectlocs="0,0;5713095,0" o:connectangles="0,0"/>
            <w10:wrap type="topAndBottom" anchorx="page"/>
          </v:shape>
        </w:pict>
      </w:r>
    </w:p>
    <w:p w:rsidR="00E27D24" w:rsidRPr="00B26DA5" w:rsidRDefault="00E27D24" w:rsidP="00601639">
      <w:pPr>
        <w:ind w:left="979"/>
        <w:rPr>
          <w:sz w:val="26"/>
          <w:szCs w:val="26"/>
          <w:lang w:eastAsia="en-US" w:bidi="ar-SA"/>
        </w:rPr>
      </w:pPr>
      <w:r w:rsidRPr="00B26DA5">
        <w:rPr>
          <w:spacing w:val="-18"/>
          <w:sz w:val="26"/>
          <w:szCs w:val="26"/>
          <w:lang w:eastAsia="en-US" w:bidi="ar-SA"/>
        </w:rPr>
        <w:t xml:space="preserve">(наименование юридического лица, </w:t>
      </w:r>
      <w:r w:rsidRPr="00B26DA5">
        <w:rPr>
          <w:spacing w:val="-17"/>
          <w:sz w:val="26"/>
          <w:szCs w:val="26"/>
          <w:lang w:eastAsia="en-US" w:bidi="ar-SA"/>
        </w:rPr>
        <w:t xml:space="preserve">Ф.И.О. </w:t>
      </w:r>
      <w:r w:rsidRPr="00B26DA5">
        <w:rPr>
          <w:spacing w:val="-19"/>
          <w:sz w:val="26"/>
          <w:szCs w:val="26"/>
          <w:lang w:eastAsia="en-US" w:bidi="ar-SA"/>
        </w:rPr>
        <w:t xml:space="preserve">индивидуального предпринимателя, </w:t>
      </w:r>
      <w:r w:rsidRPr="00B26DA5">
        <w:rPr>
          <w:spacing w:val="-17"/>
          <w:sz w:val="26"/>
          <w:szCs w:val="26"/>
          <w:lang w:eastAsia="en-US" w:bidi="ar-SA"/>
        </w:rPr>
        <w:t>Ф.И.О. физического лица)</w:t>
      </w:r>
    </w:p>
    <w:p w:rsidR="00E27D24" w:rsidRPr="00B26DA5" w:rsidRDefault="00E27D24" w:rsidP="00601639">
      <w:pPr>
        <w:tabs>
          <w:tab w:val="left" w:pos="9480"/>
          <w:tab w:val="left" w:pos="9519"/>
        </w:tabs>
        <w:ind w:left="532" w:right="275"/>
        <w:jc w:val="both"/>
        <w:rPr>
          <w:sz w:val="26"/>
          <w:szCs w:val="26"/>
          <w:lang w:eastAsia="en-US" w:bidi="ar-SA"/>
        </w:rPr>
      </w:pPr>
      <w:r w:rsidRPr="00B26DA5">
        <w:rPr>
          <w:spacing w:val="-3"/>
          <w:sz w:val="26"/>
          <w:szCs w:val="26"/>
          <w:lang w:eastAsia="en-US" w:bidi="ar-SA"/>
        </w:rPr>
        <w:t xml:space="preserve">ИНН/ОГРН </w:t>
      </w:r>
      <w:r w:rsidRPr="00B26DA5">
        <w:rPr>
          <w:sz w:val="26"/>
          <w:szCs w:val="26"/>
          <w:lang w:eastAsia="en-US" w:bidi="ar-SA"/>
        </w:rPr>
        <w:t xml:space="preserve">организации 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Руководитель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Адрес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Телефон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Банковские реквизиты 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Паспортные данные 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Сведения о конструкции:</w:t>
      </w:r>
    </w:p>
    <w:p w:rsidR="00E27D24" w:rsidRPr="00B26DA5" w:rsidRDefault="00E27D24" w:rsidP="00601639">
      <w:pPr>
        <w:tabs>
          <w:tab w:val="left" w:pos="3424"/>
          <w:tab w:val="left" w:pos="5086"/>
          <w:tab w:val="left" w:pos="5138"/>
          <w:tab w:val="left" w:pos="7025"/>
          <w:tab w:val="left" w:pos="8465"/>
          <w:tab w:val="left" w:pos="9458"/>
          <w:tab w:val="left" w:pos="9521"/>
          <w:tab w:val="left" w:pos="9625"/>
        </w:tabs>
        <w:ind w:left="532" w:right="178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Район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Адрес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Вид и тип рекламной конструкции 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Размеры конструкции: высота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ширина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кол-во сторон 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Площадь рекламного поля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Наличие подсвета: да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нет </w:t>
      </w:r>
      <w:r w:rsidRPr="00B26DA5">
        <w:rPr>
          <w:sz w:val="26"/>
          <w:szCs w:val="26"/>
          <w:u w:val="single"/>
          <w:lang w:eastAsia="en-US" w:bidi="ar-SA"/>
        </w:rPr>
        <w:tab/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E27D24" w:rsidP="00601639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Собственник(и)</w:t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ab/>
        <w:t>земельного</w:t>
      </w:r>
      <w:r w:rsidRPr="00B26DA5">
        <w:rPr>
          <w:sz w:val="26"/>
          <w:szCs w:val="26"/>
          <w:lang w:eastAsia="en-US" w:bidi="ar-SA"/>
        </w:rPr>
        <w:tab/>
      </w:r>
      <w:proofErr w:type="gramStart"/>
      <w:r w:rsidRPr="00B26DA5">
        <w:rPr>
          <w:spacing w:val="-1"/>
          <w:w w:val="95"/>
          <w:sz w:val="26"/>
          <w:szCs w:val="26"/>
          <w:lang w:eastAsia="en-US" w:bidi="ar-SA"/>
        </w:rPr>
        <w:t>участка,</w:t>
      </w:r>
      <w:r w:rsidRPr="00B26DA5">
        <w:rPr>
          <w:spacing w:val="-1"/>
          <w:w w:val="95"/>
          <w:sz w:val="26"/>
          <w:szCs w:val="26"/>
          <w:lang w:eastAsia="en-US" w:bidi="ar-SA"/>
        </w:rPr>
        <w:tab/>
      </w:r>
      <w:proofErr w:type="gramEnd"/>
      <w:r w:rsidRPr="00B26DA5">
        <w:rPr>
          <w:spacing w:val="-1"/>
          <w:w w:val="95"/>
          <w:sz w:val="26"/>
          <w:szCs w:val="26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здания</w:t>
      </w:r>
      <w:r w:rsidRPr="00B26DA5">
        <w:rPr>
          <w:sz w:val="26"/>
          <w:szCs w:val="26"/>
          <w:lang w:eastAsia="en-US" w:bidi="ar-SA"/>
        </w:rPr>
        <w:tab/>
        <w:t>или</w:t>
      </w:r>
      <w:r w:rsidRPr="00B26DA5">
        <w:rPr>
          <w:sz w:val="26"/>
          <w:szCs w:val="26"/>
          <w:lang w:eastAsia="en-US" w:bidi="ar-SA"/>
        </w:rPr>
        <w:tab/>
        <w:t>иного</w:t>
      </w:r>
      <w:r w:rsidRPr="00B26DA5">
        <w:rPr>
          <w:sz w:val="26"/>
          <w:szCs w:val="26"/>
          <w:lang w:eastAsia="en-US" w:bidi="ar-SA"/>
        </w:rPr>
        <w:tab/>
        <w:t>имущества,</w:t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spacing w:val="-17"/>
          <w:sz w:val="26"/>
          <w:szCs w:val="26"/>
          <w:lang w:eastAsia="en-US" w:bidi="ar-SA"/>
        </w:rPr>
        <w:t xml:space="preserve">к </w:t>
      </w:r>
      <w:r w:rsidRPr="00B26DA5">
        <w:rPr>
          <w:sz w:val="26"/>
          <w:szCs w:val="26"/>
          <w:lang w:eastAsia="en-US" w:bidi="ar-SA"/>
        </w:rPr>
        <w:t>которому присоединяется рекламная конструкция: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 xml:space="preserve"> При проектировании, изготовлении, монтаже, эксплуатации и утилизации рекламной</w:t>
      </w:r>
      <w:r w:rsidRPr="00B26DA5">
        <w:rPr>
          <w:sz w:val="26"/>
          <w:szCs w:val="26"/>
          <w:lang w:eastAsia="en-US" w:bidi="ar-SA"/>
        </w:rPr>
        <w:tab/>
        <w:t>конструкции</w:t>
      </w:r>
      <w:r w:rsidRPr="00B26DA5">
        <w:rPr>
          <w:sz w:val="26"/>
          <w:szCs w:val="26"/>
          <w:lang w:eastAsia="en-US" w:bidi="ar-SA"/>
        </w:rPr>
        <w:tab/>
        <w:t>обязуюсь</w:t>
      </w:r>
      <w:r w:rsidRPr="00B26DA5">
        <w:rPr>
          <w:sz w:val="26"/>
          <w:szCs w:val="26"/>
          <w:lang w:eastAsia="en-US" w:bidi="ar-SA"/>
        </w:rPr>
        <w:tab/>
        <w:t>(обязуемся)</w:t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ab/>
        <w:t>соблюдать</w:t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w w:val="95"/>
          <w:sz w:val="26"/>
          <w:szCs w:val="26"/>
          <w:lang w:eastAsia="en-US" w:bidi="ar-SA"/>
        </w:rPr>
        <w:t xml:space="preserve">требования </w:t>
      </w:r>
      <w:r w:rsidRPr="00B26DA5">
        <w:rPr>
          <w:sz w:val="26"/>
          <w:szCs w:val="26"/>
          <w:lang w:eastAsia="en-US" w:bidi="ar-SA"/>
        </w:rPr>
        <w:t>действующего</w:t>
      </w:r>
      <w:r w:rsidRPr="00B26DA5">
        <w:rPr>
          <w:sz w:val="26"/>
          <w:szCs w:val="26"/>
          <w:lang w:eastAsia="en-US" w:bidi="ar-SA"/>
        </w:rPr>
        <w:tab/>
        <w:t>законодательства,</w:t>
      </w:r>
      <w:r w:rsidRPr="00B26DA5">
        <w:rPr>
          <w:sz w:val="26"/>
          <w:szCs w:val="26"/>
          <w:lang w:eastAsia="en-US" w:bidi="ar-SA"/>
        </w:rPr>
        <w:tab/>
        <w:t>нормативных</w:t>
      </w:r>
      <w:r w:rsidRPr="00B26DA5">
        <w:rPr>
          <w:sz w:val="26"/>
          <w:szCs w:val="26"/>
          <w:lang w:eastAsia="en-US" w:bidi="ar-SA"/>
        </w:rPr>
        <w:tab/>
        <w:t>актов</w:t>
      </w:r>
      <w:r w:rsidRPr="00B26DA5">
        <w:rPr>
          <w:sz w:val="26"/>
          <w:szCs w:val="26"/>
          <w:lang w:eastAsia="en-US" w:bidi="ar-SA"/>
        </w:rPr>
        <w:tab/>
        <w:t>по</w:t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ab/>
      </w:r>
      <w:r w:rsidRPr="00B26DA5">
        <w:rPr>
          <w:spacing w:val="-2"/>
          <w:sz w:val="26"/>
          <w:szCs w:val="26"/>
          <w:lang w:eastAsia="en-US" w:bidi="ar-SA"/>
        </w:rPr>
        <w:t xml:space="preserve">безопасности </w:t>
      </w:r>
      <w:r w:rsidRPr="00B26DA5">
        <w:rPr>
          <w:sz w:val="26"/>
          <w:szCs w:val="26"/>
          <w:lang w:eastAsia="en-US" w:bidi="ar-SA"/>
        </w:rPr>
        <w:t>дорожного движения.</w:t>
      </w:r>
    </w:p>
    <w:p w:rsidR="00E27D24" w:rsidRPr="00B26DA5" w:rsidRDefault="00E27D24" w:rsidP="00601639">
      <w:pPr>
        <w:ind w:left="567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Обязуюсь (обязуемся) восстановить благоустройство территории после установки (демонтажа) рекламной конструкции.</w:t>
      </w:r>
    </w:p>
    <w:p w:rsidR="00E27D24" w:rsidRPr="00B26DA5" w:rsidRDefault="00E27D24" w:rsidP="00601639">
      <w:pPr>
        <w:ind w:left="532" w:right="167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После прекращения по любым основаниям действия разрешения на установку и эксплуатацию рекламной конструкции (в том числе аннулирования разрешения или признания недействительным) обязуюсь (обязуемся) осуществить демонтаж рекламной конструкции в течение тридцати дней и удалить информацию, размещенную на такой рекламной конструкции, в течение трех дней.</w:t>
      </w:r>
    </w:p>
    <w:p w:rsidR="00E27D24" w:rsidRPr="00B26DA5" w:rsidRDefault="00E27D24" w:rsidP="00601639">
      <w:pPr>
        <w:ind w:left="532" w:right="161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Обязуюсь (обязуемся) уведомлять орган местного самоуправления, выдавший разрешение на установку и эксплуатацию рекламной конструкции, обо всех фактах возникновения у третьих лиц прав в отношении этой рекламной конструкции.</w:t>
      </w:r>
    </w:p>
    <w:p w:rsidR="00E27D24" w:rsidRPr="00B26DA5" w:rsidRDefault="00E27D24" w:rsidP="00601639">
      <w:pPr>
        <w:ind w:left="532" w:right="163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Обязуюсь (обязуемся) соблюдать требования действующего законодательства и иных нормативных правовых актов, регулирующих распространение наружной рекламы.</w:t>
      </w:r>
    </w:p>
    <w:p w:rsidR="00E27D24" w:rsidRPr="00B26DA5" w:rsidRDefault="00E27D24" w:rsidP="00601639">
      <w:pPr>
        <w:tabs>
          <w:tab w:val="left" w:pos="9670"/>
        </w:tabs>
        <w:ind w:left="532" w:right="153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lastRenderedPageBreak/>
        <w:t xml:space="preserve">Все сведения по вопросам выдачи разрешения на установку и эксплуатацию рекламной конструкции прошу (просим) сообщать указанному уполномоченном улицу </w:t>
      </w:r>
    </w:p>
    <w:p w:rsidR="00E27D24" w:rsidRPr="00B26DA5" w:rsidRDefault="00CB6F65" w:rsidP="005A16D8">
      <w:pPr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AutoShape 59" o:spid="_x0000_s1064" style="position:absolute;margin-left:110.65pt;margin-top:9.95pt;width:456.05pt;height:.1pt;z-index:-251608064;visibility:visible;mso-wrap-distance-left:0;mso-wrap-distance-right:0;mso-position-horizontal-relative:page" coordsize="912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" adj="0,,0" path="m,l8038,t2,l9120,e" filled="f" strokeweight=".14581mm">
            <v:stroke joinstyle="round"/>
            <v:formulas/>
            <v:path arrowok="t" o:connecttype="custom" o:connectlocs="0,0;5104130,0;5105400,0;5791200,0" o:connectangles="0,0,0,0"/>
            <w10:wrap type="topAndBottom" anchorx="page"/>
          </v:shape>
        </w:pict>
      </w:r>
      <w:r w:rsidR="005A16D8">
        <w:rPr>
          <w:sz w:val="26"/>
          <w:szCs w:val="26"/>
          <w:lang w:eastAsia="en-US" w:bidi="ar-SA"/>
        </w:rPr>
        <w:t xml:space="preserve">       </w:t>
      </w:r>
      <w:r w:rsidR="00E27D24" w:rsidRPr="00B26DA5">
        <w:rPr>
          <w:sz w:val="26"/>
          <w:szCs w:val="26"/>
          <w:lang w:eastAsia="en-US" w:bidi="ar-SA"/>
        </w:rPr>
        <w:t>(указать уполномоченное лицо, контактную информацию)</w:t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E27D24" w:rsidP="00601639">
      <w:pPr>
        <w:ind w:left="532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Корреспонденцию в мой (наш) адрес прошу (просим) направлять по адресу:</w:t>
      </w:r>
    </w:p>
    <w:p w:rsidR="00E27D24" w:rsidRPr="00B26DA5" w:rsidRDefault="00CB6F65" w:rsidP="00601639">
      <w:pPr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60" o:spid="_x0000_s1063" style="position:absolute;margin-left:110.65pt;margin-top:16.3pt;width:438.4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" path="m,l8768,e" filled="f" strokeweight=".19642mm">
            <v:path arrowok="t" o:connecttype="custom" o:connectlocs="0,0;5567680,0" o:connectangles="0,0"/>
            <w10:wrap type="topAndBottom" anchorx="page"/>
          </v:shape>
        </w:pict>
      </w:r>
    </w:p>
    <w:p w:rsidR="00E27D24" w:rsidRPr="00B26DA5" w:rsidRDefault="00E27D24" w:rsidP="00601639">
      <w:pPr>
        <w:tabs>
          <w:tab w:val="left" w:pos="9715"/>
        </w:tabs>
        <w:ind w:left="53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К настоящему Заявлению прилагаются документы согласно описи на</w:t>
      </w:r>
      <w:r w:rsidRPr="00B26DA5">
        <w:rPr>
          <w:sz w:val="26"/>
          <w:szCs w:val="26"/>
          <w:u w:val="single"/>
          <w:lang w:eastAsia="en-US" w:bidi="ar-SA"/>
        </w:rPr>
        <w:tab/>
      </w:r>
    </w:p>
    <w:p w:rsidR="00E27D24" w:rsidRPr="00B26DA5" w:rsidRDefault="00E27D24" w:rsidP="00601639">
      <w:pPr>
        <w:ind w:left="53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листах.</w:t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CB6F65" w:rsidP="00601639">
      <w:pPr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61" o:spid="_x0000_s1062" style="position:absolute;margin-left:110.65pt;margin-top:10.1pt;width:102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" path="m,l2040,e" filled="f" strokeweight=".14581mm">
            <v:path arrowok="t" o:connecttype="custom" o:connectlocs="0,0;1295400,0" o:connectangles="0,0"/>
            <w10:wrap type="topAndBottom" anchorx="page"/>
          </v:shape>
        </w:pict>
      </w:r>
      <w:r>
        <w:rPr>
          <w:noProof/>
          <w:sz w:val="26"/>
          <w:szCs w:val="26"/>
          <w:lang w:eastAsia="en-US" w:bidi="ar-SA"/>
        </w:rPr>
        <w:pict>
          <v:shape id="Freeform 62" o:spid="_x0000_s1061" style="position:absolute;margin-left:290.65pt;margin-top:10.1pt;width:96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" path="m,l1920,e" filled="f" strokeweight=".14581mm">
            <v:path arrowok="t" o:connecttype="custom" o:connectlocs="0,0;1219200,0" o:connectangles="0,0"/>
            <w10:wrap type="topAndBottom" anchorx="page"/>
          </v:shape>
        </w:pict>
      </w:r>
      <w:r>
        <w:rPr>
          <w:noProof/>
          <w:sz w:val="26"/>
          <w:szCs w:val="26"/>
          <w:lang w:eastAsia="en-US" w:bidi="ar-SA"/>
        </w:rPr>
        <w:pict>
          <v:shape id="Freeform 63" o:spid="_x0000_s1060" style="position:absolute;margin-left:428.6pt;margin-top:10.1pt;width:138.1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" path="m,l2762,e" filled="f" strokeweight=".14581mm">
            <v:path arrowok="t" o:connecttype="custom" o:connectlocs="0,0;1753870,0" o:connectangles="0,0"/>
            <w10:wrap type="topAndBottom" anchorx="page"/>
          </v:shape>
        </w:pict>
      </w:r>
    </w:p>
    <w:p w:rsidR="00E27D24" w:rsidRPr="00B26DA5" w:rsidRDefault="00E27D24" w:rsidP="00601639">
      <w:pPr>
        <w:tabs>
          <w:tab w:val="left" w:pos="4555"/>
          <w:tab w:val="left" w:pos="7646"/>
        </w:tabs>
        <w:ind w:left="77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(должность)</w:t>
      </w:r>
      <w:r w:rsidRPr="00B26DA5">
        <w:rPr>
          <w:sz w:val="26"/>
          <w:szCs w:val="26"/>
          <w:lang w:eastAsia="en-US" w:bidi="ar-SA"/>
        </w:rPr>
        <w:tab/>
        <w:t>(подпись)</w:t>
      </w:r>
      <w:r w:rsidRPr="00B26DA5">
        <w:rPr>
          <w:sz w:val="26"/>
          <w:szCs w:val="26"/>
          <w:lang w:eastAsia="en-US" w:bidi="ar-SA"/>
        </w:rPr>
        <w:tab/>
        <w:t>(Ф.И.О.)</w:t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7D24" w:rsidRPr="00B26DA5" w:rsidRDefault="00E27D24" w:rsidP="00601639">
      <w:pPr>
        <w:ind w:left="137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М.П.».</w:t>
      </w:r>
    </w:p>
    <w:p w:rsidR="00E27D24" w:rsidRPr="00B26DA5" w:rsidRDefault="00E27D24" w:rsidP="00601639">
      <w:pPr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pStyle w:val="a3"/>
        <w:ind w:left="0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D36C82" w:rsidRDefault="00D36C82" w:rsidP="00601639">
      <w:pPr>
        <w:pStyle w:val="a3"/>
        <w:ind w:left="4843"/>
        <w:rPr>
          <w:sz w:val="26"/>
          <w:szCs w:val="26"/>
        </w:rPr>
      </w:pPr>
    </w:p>
    <w:p w:rsidR="005A16D8" w:rsidRDefault="005A16D8" w:rsidP="00601639">
      <w:pPr>
        <w:pStyle w:val="a3"/>
        <w:ind w:left="4843"/>
        <w:rPr>
          <w:sz w:val="26"/>
          <w:szCs w:val="26"/>
        </w:rPr>
      </w:pPr>
    </w:p>
    <w:p w:rsidR="005A16D8" w:rsidRDefault="005A16D8" w:rsidP="00601639">
      <w:pPr>
        <w:pStyle w:val="a3"/>
        <w:ind w:left="4843"/>
        <w:rPr>
          <w:sz w:val="26"/>
          <w:szCs w:val="26"/>
        </w:rPr>
      </w:pPr>
    </w:p>
    <w:p w:rsidR="005A16D8" w:rsidRDefault="005A16D8" w:rsidP="00601639">
      <w:pPr>
        <w:pStyle w:val="a3"/>
        <w:ind w:left="4843"/>
        <w:rPr>
          <w:sz w:val="26"/>
          <w:szCs w:val="26"/>
        </w:rPr>
      </w:pPr>
    </w:p>
    <w:p w:rsidR="005A16D8" w:rsidRDefault="005A16D8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E24797" w:rsidRPr="00B26DA5" w:rsidRDefault="00E24797" w:rsidP="00601639">
      <w:pPr>
        <w:pStyle w:val="a3"/>
        <w:ind w:left="4843"/>
        <w:rPr>
          <w:sz w:val="26"/>
          <w:szCs w:val="26"/>
        </w:rPr>
      </w:pPr>
      <w:r w:rsidRPr="00B26DA5">
        <w:rPr>
          <w:sz w:val="26"/>
          <w:szCs w:val="26"/>
        </w:rPr>
        <w:lastRenderedPageBreak/>
        <w:t>Приложение № 6</w:t>
      </w:r>
    </w:p>
    <w:p w:rsidR="00E24797" w:rsidRPr="00B26DA5" w:rsidRDefault="00E24797" w:rsidP="00347459">
      <w:pPr>
        <w:pStyle w:val="a3"/>
        <w:ind w:left="4843" w:right="181"/>
        <w:rPr>
          <w:sz w:val="26"/>
          <w:szCs w:val="26"/>
        </w:rPr>
      </w:pPr>
      <w:r w:rsidRPr="00B26DA5">
        <w:rPr>
          <w:sz w:val="26"/>
          <w:szCs w:val="26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</w:t>
      </w:r>
      <w:r w:rsidR="00347459">
        <w:rPr>
          <w:sz w:val="26"/>
          <w:szCs w:val="26"/>
        </w:rPr>
        <w:t>ние ранее выданных разрешений»</w:t>
      </w:r>
    </w:p>
    <w:p w:rsidR="00E24797" w:rsidRPr="00B26DA5" w:rsidRDefault="00E24797" w:rsidP="00601639">
      <w:pPr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ind w:left="646" w:right="284"/>
        <w:jc w:val="center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Согласие на обработку персональных данных</w:t>
      </w:r>
    </w:p>
    <w:p w:rsidR="00E24797" w:rsidRPr="00B26DA5" w:rsidRDefault="00E24797" w:rsidP="00601639">
      <w:pPr>
        <w:rPr>
          <w:sz w:val="26"/>
          <w:szCs w:val="26"/>
          <w:lang w:eastAsia="en-US" w:bidi="ar-SA"/>
        </w:rPr>
      </w:pPr>
    </w:p>
    <w:p w:rsidR="00E24797" w:rsidRPr="00B26DA5" w:rsidRDefault="00E24797" w:rsidP="00601639">
      <w:pPr>
        <w:ind w:left="532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Я, ____________________________________________________________________</w:t>
      </w:r>
    </w:p>
    <w:p w:rsidR="00E24797" w:rsidRPr="00B26DA5" w:rsidRDefault="00E24797" w:rsidP="00601639">
      <w:pPr>
        <w:ind w:left="4516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(фамилия, имя, отчество)</w:t>
      </w:r>
    </w:p>
    <w:p w:rsidR="00E24797" w:rsidRPr="00B26DA5" w:rsidRDefault="00E24797" w:rsidP="00347459">
      <w:pPr>
        <w:tabs>
          <w:tab w:val="left" w:pos="8862"/>
        </w:tabs>
        <w:ind w:left="-142"/>
        <w:rPr>
          <w:sz w:val="26"/>
          <w:szCs w:val="26"/>
          <w:lang w:eastAsia="en-US" w:bidi="ar-SA"/>
        </w:rPr>
      </w:pPr>
      <w:proofErr w:type="gramStart"/>
      <w:r w:rsidRPr="00B26DA5">
        <w:rPr>
          <w:sz w:val="26"/>
          <w:szCs w:val="26"/>
          <w:lang w:eastAsia="en-US" w:bidi="ar-SA"/>
        </w:rPr>
        <w:t>Документ,  удостоверяющий</w:t>
      </w:r>
      <w:proofErr w:type="gramEnd"/>
      <w:r w:rsidRPr="00B26DA5">
        <w:rPr>
          <w:sz w:val="26"/>
          <w:szCs w:val="26"/>
          <w:lang w:eastAsia="en-US" w:bidi="ar-SA"/>
        </w:rPr>
        <w:t xml:space="preserve"> личность: </w:t>
      </w:r>
      <w:r w:rsidRPr="00B26DA5">
        <w:rPr>
          <w:sz w:val="26"/>
          <w:szCs w:val="26"/>
          <w:u w:val="single"/>
          <w:lang w:eastAsia="en-US" w:bidi="ar-SA"/>
        </w:rPr>
        <w:tab/>
      </w:r>
    </w:p>
    <w:p w:rsidR="00E24797" w:rsidRPr="00B26DA5" w:rsidRDefault="00E24797" w:rsidP="00347459">
      <w:pPr>
        <w:ind w:left="129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выдан</w:t>
      </w:r>
      <w:r w:rsidR="00CB6F65">
        <w:rPr>
          <w:noProof/>
          <w:sz w:val="26"/>
          <w:szCs w:val="26"/>
          <w:lang w:eastAsia="en-US" w:bidi="ar-SA"/>
        </w:rPr>
      </w:r>
      <w:r w:rsidR="00CB6F65">
        <w:rPr>
          <w:noProof/>
          <w:sz w:val="26"/>
          <w:szCs w:val="26"/>
          <w:lang w:eastAsia="en-US" w:bidi="ar-SA"/>
        </w:rPr>
        <w:pict>
          <v:group id="Group 64" o:spid="_x0000_s1058" style="width:430.6pt;height:.45pt;mso-position-horizontal-relative:char;mso-position-vertical-relative:line" coordsize="8612,9">
            <v:line id="Line 65" o:spid="_x0000_s1059" style="position:absolute;visibility:visible" from="0,4" to="861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gs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b16Uv6AfL4CwAA//8DAFBLAQItABQABgAIAAAAIQDb4fbL7gAAAIUBAAATAAAAAAAAAAAAAAAA&#10;AAAAAABbQ29udGVudF9UeXBlc10ueG1sUEsBAi0AFAAGAAgAAAAhAFr0LFu/AAAAFQEAAAsAAAAA&#10;AAAAAAAAAAAAHwEAAF9yZWxzLy5yZWxzUEsBAi0AFAAGAAgAAAAhAIdTiCzBAAAA2wAAAA8AAAAA&#10;AAAAAAAAAAAABwIAAGRycy9kb3ducmV2LnhtbFBLBQYAAAAAAwADALcAAAD1AgAAAAA=&#10;" strokeweight=".15578mm"/>
            <w10:anchorlock/>
          </v:group>
        </w:pict>
      </w:r>
    </w:p>
    <w:p w:rsidR="00E24797" w:rsidRPr="00347459" w:rsidRDefault="00E24797" w:rsidP="00347459">
      <w:pPr>
        <w:ind w:left="532" w:firstLine="48"/>
        <w:rPr>
          <w:sz w:val="20"/>
          <w:szCs w:val="20"/>
          <w:lang w:eastAsia="en-US" w:bidi="ar-SA"/>
        </w:rPr>
      </w:pPr>
      <w:r w:rsidRPr="00347459">
        <w:rPr>
          <w:sz w:val="20"/>
          <w:szCs w:val="20"/>
          <w:lang w:eastAsia="en-US" w:bidi="ar-SA"/>
        </w:rPr>
        <w:t>вид, серия, номер документа, удостоверяющего личность, дата выдачи указанного документа и сведения о выдавшем его органе</w:t>
      </w:r>
      <w:r w:rsidR="00347459">
        <w:rPr>
          <w:sz w:val="20"/>
          <w:szCs w:val="20"/>
          <w:lang w:eastAsia="en-US" w:bidi="ar-SA"/>
        </w:rPr>
        <w:t xml:space="preserve"> </w:t>
      </w:r>
    </w:p>
    <w:p w:rsidR="00E24797" w:rsidRPr="00B26DA5" w:rsidRDefault="00CB6F65" w:rsidP="00347459">
      <w:pPr>
        <w:ind w:left="532" w:firstLine="48"/>
        <w:rPr>
          <w:sz w:val="26"/>
          <w:szCs w:val="26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68" o:spid="_x0000_s1057" style="position:absolute;left:0;text-align:left;margin-left:110.65pt;margin-top:12.5pt;width:447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" path="m,l8941,e" filled="f" strokeweight=".15578mm">
            <v:path arrowok="t" o:connecttype="custom" o:connectlocs="0,0;5677535,0" o:connectangles="0,0"/>
            <w10:wrap type="topAndBottom" anchorx="page"/>
          </v:shape>
        </w:pict>
      </w:r>
      <w:r w:rsidR="00E24797" w:rsidRPr="00B26DA5">
        <w:rPr>
          <w:sz w:val="26"/>
          <w:szCs w:val="26"/>
          <w:lang w:eastAsia="en-US" w:bidi="ar-SA"/>
        </w:rPr>
        <w:t>проживающий (</w:t>
      </w:r>
      <w:proofErr w:type="spellStart"/>
      <w:r w:rsidR="00E24797" w:rsidRPr="00B26DA5">
        <w:rPr>
          <w:sz w:val="26"/>
          <w:szCs w:val="26"/>
          <w:lang w:eastAsia="en-US" w:bidi="ar-SA"/>
        </w:rPr>
        <w:t>ая</w:t>
      </w:r>
      <w:proofErr w:type="spellEnd"/>
      <w:r w:rsidR="00E24797" w:rsidRPr="00B26DA5">
        <w:rPr>
          <w:sz w:val="26"/>
          <w:szCs w:val="26"/>
          <w:lang w:eastAsia="en-US" w:bidi="ar-SA"/>
        </w:rPr>
        <w:t xml:space="preserve">) по </w:t>
      </w:r>
      <w:proofErr w:type="gramStart"/>
      <w:r w:rsidR="00E24797" w:rsidRPr="00B26DA5">
        <w:rPr>
          <w:sz w:val="26"/>
          <w:szCs w:val="26"/>
          <w:lang w:eastAsia="en-US" w:bidi="ar-SA"/>
        </w:rPr>
        <w:t>адресу:</w:t>
      </w:r>
      <w:r>
        <w:rPr>
          <w:noProof/>
          <w:sz w:val="26"/>
          <w:szCs w:val="26"/>
          <w:lang w:eastAsia="en-US" w:bidi="ar-SA"/>
        </w:rPr>
        <w:pict>
          <v:shape id="Freeform 69" o:spid="_x0000_s1056" style="position:absolute;left:0;text-align:left;margin-left:110.65pt;margin-top:13.05pt;width:458.2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" path="m,l9163,e" filled="f" strokeweight=".15578mm">
            <v:path arrowok="t" o:connecttype="custom" o:connectlocs="0,0;5818505,0" o:connectangles="0,0"/>
            <w10:wrap type="topAndBottom" anchorx="page"/>
          </v:shape>
        </w:pict>
      </w:r>
      <w:r>
        <w:rPr>
          <w:noProof/>
          <w:sz w:val="26"/>
          <w:szCs w:val="26"/>
          <w:lang w:eastAsia="en-US" w:bidi="ar-SA"/>
        </w:rPr>
        <w:pict>
          <v:shape id="Freeform 70" o:spid="_x0000_s1055" style="position:absolute;left:0;text-align:left;margin-left:110.65pt;margin-top:13.2pt;width:44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" path="m,l8899,e" filled="f" strokeweight=".15578mm">
            <v:path arrowok="t" o:connecttype="custom" o:connectlocs="0,0;5650865,0" o:connectangles="0,0"/>
            <w10:wrap type="topAndBottom" anchorx="page"/>
          </v:shape>
        </w:pict>
      </w:r>
      <w:r w:rsidR="00347459">
        <w:rPr>
          <w:sz w:val="26"/>
          <w:szCs w:val="26"/>
          <w:lang w:eastAsia="en-US" w:bidi="ar-SA"/>
        </w:rPr>
        <w:t>_</w:t>
      </w:r>
      <w:proofErr w:type="gramEnd"/>
      <w:r w:rsidR="00347459">
        <w:rPr>
          <w:sz w:val="26"/>
          <w:szCs w:val="26"/>
          <w:lang w:eastAsia="en-US" w:bidi="ar-SA"/>
        </w:rPr>
        <w:t>________________________________________________</w:t>
      </w:r>
    </w:p>
    <w:p w:rsidR="00E24797" w:rsidRPr="00B26DA5" w:rsidRDefault="00E24797" w:rsidP="00347459">
      <w:pPr>
        <w:ind w:left="532" w:firstLine="48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в соответствии с Федеральным законом от 27.07.2006 № 152-ФЗ «О</w:t>
      </w:r>
    </w:p>
    <w:p w:rsidR="00E24797" w:rsidRPr="00B26DA5" w:rsidRDefault="00E24797" w:rsidP="00347459">
      <w:pPr>
        <w:ind w:left="532" w:right="102" w:firstLine="48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персональных данных» своей волей и в своем интересе выражаю ___________________________________________________________________,</w:t>
      </w:r>
    </w:p>
    <w:p w:rsidR="00E24797" w:rsidRPr="00347459" w:rsidRDefault="00E24797" w:rsidP="00347459">
      <w:pPr>
        <w:ind w:left="532" w:right="102" w:firstLine="48"/>
        <w:jc w:val="both"/>
        <w:rPr>
          <w:lang w:eastAsia="en-US" w:bidi="ar-SA"/>
        </w:rPr>
      </w:pPr>
      <w:r w:rsidRPr="00347459">
        <w:rPr>
          <w:lang w:eastAsia="en-US" w:bidi="ar-SA"/>
        </w:rPr>
        <w:t>(наименование уполномоченного отдела администрации, осуществляющего исполнение услуги)</w:t>
      </w:r>
    </w:p>
    <w:p w:rsidR="00E24797" w:rsidRPr="00B26DA5" w:rsidRDefault="00E24797" w:rsidP="00347459">
      <w:pPr>
        <w:ind w:left="532" w:right="102" w:firstLine="48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адрес местонахождения: __________________________________________,</w:t>
      </w:r>
    </w:p>
    <w:p w:rsidR="00E24797" w:rsidRPr="00347459" w:rsidRDefault="00E24797" w:rsidP="00347459">
      <w:pPr>
        <w:tabs>
          <w:tab w:val="left" w:pos="3585"/>
        </w:tabs>
        <w:ind w:left="532" w:right="102" w:firstLine="48"/>
        <w:jc w:val="both"/>
        <w:rPr>
          <w:sz w:val="20"/>
          <w:szCs w:val="20"/>
          <w:lang w:eastAsia="en-US" w:bidi="ar-SA"/>
        </w:rPr>
      </w:pPr>
      <w:r w:rsidRPr="00347459">
        <w:rPr>
          <w:sz w:val="20"/>
          <w:szCs w:val="20"/>
          <w:lang w:eastAsia="en-US" w:bidi="ar-SA"/>
        </w:rPr>
        <w:t xml:space="preserve">                                     (адрес, </w:t>
      </w:r>
      <w:proofErr w:type="gramStart"/>
      <w:r w:rsidRPr="00347459">
        <w:rPr>
          <w:sz w:val="20"/>
          <w:szCs w:val="20"/>
          <w:lang w:eastAsia="en-US" w:bidi="ar-SA"/>
        </w:rPr>
        <w:t>уполномоченного отдела администрации</w:t>
      </w:r>
      <w:proofErr w:type="gramEnd"/>
      <w:r w:rsidRPr="00347459">
        <w:rPr>
          <w:sz w:val="20"/>
          <w:szCs w:val="20"/>
          <w:lang w:eastAsia="en-US" w:bidi="ar-SA"/>
        </w:rPr>
        <w:t xml:space="preserve"> осуществляющего исполнение услуги)</w:t>
      </w:r>
    </w:p>
    <w:p w:rsidR="00E24797" w:rsidRPr="00B26DA5" w:rsidRDefault="00E24797" w:rsidP="00347459">
      <w:pPr>
        <w:ind w:left="532" w:right="102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согласие на обработку своих персональных данных, </w:t>
      </w:r>
      <w:proofErr w:type="gramStart"/>
      <w:r w:rsidRPr="00B26DA5">
        <w:rPr>
          <w:sz w:val="26"/>
          <w:szCs w:val="26"/>
          <w:lang w:eastAsia="en-US" w:bidi="ar-SA"/>
        </w:rPr>
        <w:t>в целях</w:t>
      </w:r>
      <w:proofErr w:type="gramEnd"/>
      <w:r w:rsidRPr="00B26DA5">
        <w:rPr>
          <w:sz w:val="26"/>
          <w:szCs w:val="26"/>
          <w:lang w:eastAsia="en-US" w:bidi="ar-SA"/>
        </w:rPr>
        <w:t xml:space="preserve"> связанных с предоставлением муниципальной услуги по выдаче разрешений на установку и эксплуатацию рекламных конструкций на территории _______________________,</w:t>
      </w:r>
    </w:p>
    <w:p w:rsidR="00E24797" w:rsidRPr="00347459" w:rsidRDefault="00E24797" w:rsidP="00347459">
      <w:pPr>
        <w:tabs>
          <w:tab w:val="left" w:pos="6720"/>
        </w:tabs>
        <w:ind w:left="532" w:right="102" w:firstLine="48"/>
        <w:jc w:val="both"/>
        <w:rPr>
          <w:sz w:val="20"/>
          <w:szCs w:val="20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                                                     </w:t>
      </w:r>
      <w:r w:rsidR="00347459">
        <w:rPr>
          <w:sz w:val="26"/>
          <w:szCs w:val="26"/>
          <w:lang w:eastAsia="en-US" w:bidi="ar-SA"/>
        </w:rPr>
        <w:t xml:space="preserve">                             </w:t>
      </w:r>
      <w:r w:rsidRPr="00B26DA5">
        <w:rPr>
          <w:sz w:val="26"/>
          <w:szCs w:val="26"/>
          <w:lang w:eastAsia="en-US" w:bidi="ar-SA"/>
        </w:rPr>
        <w:t xml:space="preserve"> </w:t>
      </w:r>
      <w:r w:rsidRPr="00347459">
        <w:rPr>
          <w:sz w:val="20"/>
          <w:szCs w:val="20"/>
          <w:lang w:eastAsia="en-US" w:bidi="ar-SA"/>
        </w:rPr>
        <w:t>(наименование муниципального образования)</w:t>
      </w:r>
    </w:p>
    <w:p w:rsidR="00E24797" w:rsidRPr="00B26DA5" w:rsidRDefault="00E24797" w:rsidP="00347459">
      <w:pPr>
        <w:ind w:left="532" w:right="102" w:firstLine="48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</w:t>
      </w:r>
      <w:proofErr w:type="gramStart"/>
      <w:r w:rsidRPr="00B26DA5">
        <w:rPr>
          <w:sz w:val="26"/>
          <w:szCs w:val="26"/>
          <w:lang w:eastAsia="en-US" w:bidi="ar-SA"/>
        </w:rPr>
        <w:t>телефонов,  адрес</w:t>
      </w:r>
      <w:proofErr w:type="gramEnd"/>
      <w:r w:rsidRPr="00B26DA5">
        <w:rPr>
          <w:sz w:val="26"/>
          <w:szCs w:val="26"/>
          <w:lang w:eastAsia="en-US" w:bidi="ar-SA"/>
        </w:rPr>
        <w:t xml:space="preserve"> электронной почты и иная контактная информация (далее - персональные данные). 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 w:rsidR="001434A1" w:rsidRPr="00B26DA5">
        <w:rPr>
          <w:sz w:val="26"/>
          <w:szCs w:val="26"/>
          <w:lang w:eastAsia="en-US" w:bidi="ar-SA"/>
        </w:rPr>
        <w:t xml:space="preserve"> </w:t>
      </w:r>
      <w:proofErr w:type="gramStart"/>
      <w:r w:rsidRPr="00B26DA5">
        <w:rPr>
          <w:sz w:val="26"/>
          <w:szCs w:val="26"/>
          <w:lang w:eastAsia="en-US" w:bidi="ar-SA"/>
        </w:rPr>
        <w:t xml:space="preserve">Обработка </w:t>
      </w:r>
      <w:r w:rsidR="0087540B" w:rsidRPr="00B26DA5">
        <w:rPr>
          <w:sz w:val="26"/>
          <w:szCs w:val="26"/>
          <w:lang w:eastAsia="en-US" w:bidi="ar-SA"/>
        </w:rPr>
        <w:t xml:space="preserve"> </w:t>
      </w:r>
      <w:r w:rsidRPr="00B26DA5">
        <w:rPr>
          <w:sz w:val="26"/>
          <w:szCs w:val="26"/>
          <w:lang w:eastAsia="en-US" w:bidi="ar-SA"/>
        </w:rPr>
        <w:t>моих</w:t>
      </w:r>
      <w:proofErr w:type="gramEnd"/>
      <w:r w:rsidRPr="00B26DA5">
        <w:rPr>
          <w:sz w:val="26"/>
          <w:szCs w:val="26"/>
          <w:lang w:eastAsia="en-US" w:bidi="ar-SA"/>
        </w:rPr>
        <w:t xml:space="preserve">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E24797" w:rsidRPr="00B26DA5" w:rsidRDefault="00E24797" w:rsidP="00601639">
      <w:pPr>
        <w:ind w:left="532" w:right="108" w:firstLine="710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конструкции, действует в течение пяти лет, и может быть отозвано путем направления мною в _____________________________________________</w:t>
      </w:r>
    </w:p>
    <w:p w:rsidR="00E24797" w:rsidRPr="00347459" w:rsidRDefault="00347459" w:rsidP="00601639">
      <w:pPr>
        <w:ind w:left="532" w:right="102"/>
        <w:jc w:val="both"/>
        <w:rPr>
          <w:sz w:val="20"/>
          <w:szCs w:val="20"/>
          <w:lang w:eastAsia="en-US" w:bidi="ar-SA"/>
        </w:rPr>
      </w:pPr>
      <w:r>
        <w:rPr>
          <w:sz w:val="20"/>
          <w:szCs w:val="20"/>
          <w:lang w:eastAsia="en-US" w:bidi="ar-SA"/>
        </w:rPr>
        <w:t xml:space="preserve">                     </w:t>
      </w:r>
      <w:r w:rsidR="00E24797" w:rsidRPr="00347459">
        <w:rPr>
          <w:sz w:val="20"/>
          <w:szCs w:val="20"/>
          <w:lang w:eastAsia="en-US" w:bidi="ar-SA"/>
        </w:rPr>
        <w:t xml:space="preserve"> (наименование уполномоченного отдела администрации, осуществляющего исполнение услуги)</w:t>
      </w:r>
    </w:p>
    <w:p w:rsidR="00E24797" w:rsidRPr="00B26DA5" w:rsidRDefault="00E24797" w:rsidP="00601639">
      <w:pPr>
        <w:ind w:left="532" w:right="108" w:firstLine="35"/>
        <w:jc w:val="both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 xml:space="preserve"> соответствующего письменного заявления в произвольной форме.</w:t>
      </w:r>
    </w:p>
    <w:p w:rsidR="00E24797" w:rsidRPr="00B26DA5" w:rsidRDefault="00E24797" w:rsidP="00601639">
      <w:pPr>
        <w:ind w:left="653" w:right="232"/>
        <w:jc w:val="center"/>
        <w:rPr>
          <w:sz w:val="26"/>
          <w:szCs w:val="26"/>
          <w:lang w:eastAsia="en-US" w:bidi="ar-SA"/>
        </w:rPr>
      </w:pPr>
      <w:r w:rsidRPr="00B26DA5">
        <w:rPr>
          <w:sz w:val="26"/>
          <w:szCs w:val="26"/>
          <w:lang w:eastAsia="en-US" w:bidi="ar-SA"/>
        </w:rPr>
        <w:t>Подпись:</w:t>
      </w:r>
    </w:p>
    <w:p w:rsidR="00E24797" w:rsidRPr="005A16D8" w:rsidRDefault="00CB6F65" w:rsidP="005A16D8">
      <w:pPr>
        <w:rPr>
          <w:sz w:val="24"/>
          <w:szCs w:val="24"/>
          <w:lang w:eastAsia="en-US" w:bidi="ar-SA"/>
        </w:rPr>
      </w:pPr>
      <w:r>
        <w:rPr>
          <w:noProof/>
          <w:sz w:val="26"/>
          <w:szCs w:val="26"/>
          <w:lang w:eastAsia="en-US" w:bidi="ar-SA"/>
        </w:rPr>
        <w:pict>
          <v:shape id="Freeform 71" o:spid="_x0000_s1054" style="position:absolute;margin-left:112.3pt;margin-top:13.95pt;width:456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" path="m,l9120,e" filled="f" strokeweight=".48pt">
            <v:path arrowok="t" o:connecttype="custom" o:connectlocs="0,0;5791200,0" o:connectangles="0,0"/>
            <w10:wrap type="topAndBottom" anchorx="page"/>
          </v:shape>
        </w:pict>
      </w:r>
      <w:r w:rsidR="00E24797" w:rsidRPr="005A16D8">
        <w:rPr>
          <w:sz w:val="24"/>
          <w:szCs w:val="24"/>
          <w:lang w:eastAsia="en-US" w:bidi="ar-SA"/>
        </w:rPr>
        <w:t>расшифровка подписи (ФИО указываются полностью)</w:t>
      </w:r>
    </w:p>
    <w:p w:rsidR="00E24797" w:rsidRPr="005A16D8" w:rsidRDefault="00E24797" w:rsidP="00601639">
      <w:pPr>
        <w:rPr>
          <w:sz w:val="24"/>
          <w:szCs w:val="24"/>
          <w:lang w:eastAsia="en-US" w:bidi="ar-SA"/>
        </w:rPr>
      </w:pPr>
    </w:p>
    <w:p w:rsidR="00E24797" w:rsidRPr="00B26DA5" w:rsidRDefault="00E24797" w:rsidP="00601639">
      <w:pPr>
        <w:tabs>
          <w:tab w:val="left" w:pos="1310"/>
          <w:tab w:val="left" w:pos="3462"/>
          <w:tab w:val="left" w:pos="4124"/>
        </w:tabs>
        <w:ind w:left="595"/>
        <w:rPr>
          <w:sz w:val="26"/>
          <w:szCs w:val="26"/>
          <w:lang w:eastAsia="en-US" w:bidi="ar-SA"/>
        </w:rPr>
      </w:pPr>
      <w:r w:rsidRPr="00B26DA5">
        <w:rPr>
          <w:spacing w:val="-5"/>
          <w:sz w:val="26"/>
          <w:szCs w:val="26"/>
          <w:lang w:eastAsia="en-US" w:bidi="ar-SA"/>
        </w:rPr>
        <w:t>«</w:t>
      </w:r>
      <w:r w:rsidRPr="00B26DA5">
        <w:rPr>
          <w:spacing w:val="-5"/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»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20</w:t>
      </w:r>
      <w:r w:rsidRPr="00B26DA5">
        <w:rPr>
          <w:sz w:val="26"/>
          <w:szCs w:val="26"/>
          <w:u w:val="single"/>
          <w:lang w:eastAsia="en-US" w:bidi="ar-SA"/>
        </w:rPr>
        <w:tab/>
      </w:r>
      <w:r w:rsidRPr="00B26DA5">
        <w:rPr>
          <w:sz w:val="26"/>
          <w:szCs w:val="26"/>
          <w:lang w:eastAsia="en-US" w:bidi="ar-SA"/>
        </w:rPr>
        <w:t>г.».</w:t>
      </w:r>
    </w:p>
    <w:p w:rsidR="00E27D24" w:rsidRPr="00B26DA5" w:rsidRDefault="00E27D24" w:rsidP="00601639">
      <w:pPr>
        <w:pStyle w:val="a3"/>
        <w:ind w:left="4843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lastRenderedPageBreak/>
        <w:t xml:space="preserve">       </w:t>
      </w:r>
      <w:r w:rsidR="00B26DA5">
        <w:rPr>
          <w:sz w:val="26"/>
          <w:szCs w:val="26"/>
        </w:rPr>
        <w:t xml:space="preserve">                                     </w:t>
      </w:r>
      <w:r w:rsidRPr="00B26DA5">
        <w:rPr>
          <w:sz w:val="26"/>
          <w:szCs w:val="26"/>
        </w:rPr>
        <w:t xml:space="preserve"> Приложение № 7</w:t>
      </w:r>
    </w:p>
    <w:p w:rsidR="00E27D24" w:rsidRPr="00B26DA5" w:rsidRDefault="00E27D24" w:rsidP="00347459">
      <w:pPr>
        <w:pStyle w:val="a3"/>
        <w:ind w:left="4843" w:right="181" w:hanging="23"/>
        <w:jc w:val="both"/>
        <w:rPr>
          <w:sz w:val="26"/>
          <w:szCs w:val="26"/>
        </w:rPr>
      </w:pPr>
      <w:r w:rsidRPr="00B26DA5">
        <w:rPr>
          <w:sz w:val="26"/>
          <w:szCs w:val="26"/>
        </w:rPr>
        <w:t>к Административному регламенту предоставления муниципальной услуги «</w:t>
      </w:r>
      <w:bookmarkStart w:id="62" w:name="_Hlk34133548"/>
      <w:r w:rsidRPr="00B26DA5">
        <w:rPr>
          <w:sz w:val="26"/>
          <w:szCs w:val="26"/>
        </w:rPr>
        <w:t>Выдача разрешений на установку и эксплуатацию рекламных конструкций, аннулирование ранее выданных разрешений</w:t>
      </w:r>
      <w:bookmarkEnd w:id="62"/>
      <w:r w:rsidR="00347459">
        <w:rPr>
          <w:sz w:val="26"/>
          <w:szCs w:val="26"/>
        </w:rPr>
        <w:t>»</w:t>
      </w:r>
    </w:p>
    <w:p w:rsidR="00E27D24" w:rsidRPr="00B26DA5" w:rsidRDefault="00E27D2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27D24" w:rsidRPr="00601639" w:rsidRDefault="00E27D24" w:rsidP="00601639">
      <w:pPr>
        <w:pStyle w:val="310"/>
        <w:shd w:val="clear" w:color="auto" w:fill="auto"/>
        <w:spacing w:line="240" w:lineRule="auto"/>
        <w:ind w:lef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E27D24" w:rsidRPr="00601639" w:rsidRDefault="00E27D24" w:rsidP="00601639">
      <w:pPr>
        <w:pStyle w:val="31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:rsidR="00E27D24" w:rsidRPr="00601639" w:rsidRDefault="00E27D24" w:rsidP="00601639">
      <w:pPr>
        <w:framePr w:h="883" w:wrap="notBeside" w:vAnchor="text" w:hAnchor="text" w:xAlign="right" w:y="1"/>
        <w:jc w:val="right"/>
        <w:rPr>
          <w:sz w:val="28"/>
          <w:szCs w:val="28"/>
        </w:rPr>
      </w:pPr>
      <w:r w:rsidRPr="00601639">
        <w:rPr>
          <w:noProof/>
          <w:sz w:val="28"/>
          <w:szCs w:val="28"/>
          <w:lang w:bidi="ar-SA"/>
        </w:rPr>
        <w:drawing>
          <wp:inline distT="0" distB="0" distL="0" distR="0">
            <wp:extent cx="2400300" cy="5619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24" w:rsidRPr="00601639" w:rsidRDefault="00E27D24" w:rsidP="00601639">
      <w:pPr>
        <w:pStyle w:val="a3"/>
        <w:tabs>
          <w:tab w:val="left" w:leader="underscore" w:pos="7190"/>
        </w:tabs>
        <w:ind w:left="538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tabs>
          <w:tab w:val="left" w:leader="underscore" w:pos="7190"/>
        </w:tabs>
        <w:ind w:left="538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(</w:t>
      </w:r>
      <w:proofErr w:type="gramEnd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указать</w:t>
      </w:r>
    </w:p>
    <w:p w:rsidR="00E27D24" w:rsidRPr="00601639" w:rsidRDefault="00E27D24" w:rsidP="00601639">
      <w:pPr>
        <w:pStyle w:val="a3"/>
        <w:ind w:left="538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наименование Администрации)</w:t>
      </w:r>
    </w:p>
    <w:p w:rsidR="00E27D24" w:rsidRPr="00601639" w:rsidRDefault="00E27D24" w:rsidP="00601639">
      <w:pPr>
        <w:pStyle w:val="a3"/>
        <w:ind w:left="538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 кого:</w:t>
      </w:r>
    </w:p>
    <w:p w:rsidR="00E27D24" w:rsidRPr="00601639" w:rsidRDefault="00E27D24" w:rsidP="00601639">
      <w:pPr>
        <w:pStyle w:val="a3"/>
        <w:ind w:left="5380" w:right="440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:rsidR="00E27D24" w:rsidRPr="00601639" w:rsidRDefault="00E27D24" w:rsidP="00601639">
      <w:pPr>
        <w:pStyle w:val="51"/>
        <w:shd w:val="clear" w:color="auto" w:fill="auto"/>
        <w:spacing w:line="240" w:lineRule="auto"/>
        <w:ind w:right="440"/>
        <w:jc w:val="right"/>
        <w:rPr>
          <w:rStyle w:val="5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E27D24" w:rsidRPr="00601639" w:rsidRDefault="00E27D24" w:rsidP="00601639">
      <w:pPr>
        <w:pStyle w:val="51"/>
        <w:shd w:val="clear" w:color="auto" w:fill="auto"/>
        <w:spacing w:line="240" w:lineRule="auto"/>
        <w:ind w:right="44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5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Уведомление об отказе от дальнейшего использования разрешения на установку и эксплуатацию рекламной конструкции</w:t>
      </w:r>
    </w:p>
    <w:p w:rsidR="00E27D24" w:rsidRPr="00601639" w:rsidRDefault="00E27D24" w:rsidP="00601639">
      <w:pPr>
        <w:pStyle w:val="a3"/>
        <w:ind w:left="20" w:right="440" w:firstLine="88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ind w:left="20" w:right="440" w:firstLine="406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 18 ст.19 Федерального закона от 13.03.2006 № 38-ФЗ «О рекламе» уведомляю о своем отказе от дальнейшего использования разрешения на установку и эксплуатацию рекламной конструкции 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№ _________ выданного «___</w:t>
      </w:r>
      <w:proofErr w:type="gramStart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_________20____ г.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_________________                                   </w:t>
      </w:r>
      <w:r w:rsidR="0061341B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i/>
          <w:iCs/>
        </w:rPr>
      </w:pPr>
      <w:r w:rsidRPr="00601639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(подпись </w:t>
      </w:r>
      <w:proofErr w:type="gramStart"/>
      <w:r w:rsidRPr="00601639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Заявителя)   </w:t>
      </w:r>
      <w:proofErr w:type="gramEnd"/>
      <w:r w:rsidRPr="00601639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</w:t>
      </w:r>
      <w:r w:rsidR="0061341B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</w:t>
      </w:r>
      <w:r w:rsidRPr="00601639">
        <w:rPr>
          <w:rStyle w:val="10"/>
          <w:rFonts w:ascii="Times New Roman" w:hAnsi="Times New Roman" w:cs="Times New Roman"/>
          <w:i/>
          <w:iCs/>
          <w:color w:val="000000"/>
          <w:sz w:val="28"/>
          <w:szCs w:val="28"/>
        </w:rPr>
        <w:t>(Ф.И.О. Заявителя, полностью)</w:t>
      </w:r>
    </w:p>
    <w:p w:rsidR="00E27D24" w:rsidRPr="00601639" w:rsidRDefault="00E27D24" w:rsidP="00601639">
      <w:pPr>
        <w:pStyle w:val="a3"/>
        <w:tabs>
          <w:tab w:val="left" w:pos="6824"/>
          <w:tab w:val="left" w:pos="8749"/>
        </w:tabs>
        <w:ind w:left="27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F87533" w:rsidRPr="00F45854" w:rsidRDefault="0061341B" w:rsidP="00F45854">
      <w:pPr>
        <w:pStyle w:val="a3"/>
        <w:tabs>
          <w:tab w:val="left" w:pos="6824"/>
          <w:tab w:val="left" w:pos="8749"/>
        </w:tabs>
        <w:ind w:left="2720"/>
        <w:rPr>
          <w:color w:val="000000"/>
          <w:shd w:val="clear" w:color="auto" w:fill="FFFFFF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М.П.                                     </w:t>
      </w:r>
      <w:r w:rsidR="00E27D24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«____»__________20__ г.</w:t>
      </w: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B26DA5" w:rsidRDefault="00B26DA5" w:rsidP="00601639">
      <w:pPr>
        <w:pStyle w:val="a3"/>
        <w:ind w:left="4843"/>
        <w:rPr>
          <w:sz w:val="26"/>
          <w:szCs w:val="26"/>
        </w:rPr>
      </w:pPr>
    </w:p>
    <w:p w:rsidR="005A16D8" w:rsidRDefault="005A16D8" w:rsidP="00601639">
      <w:pPr>
        <w:pStyle w:val="a3"/>
        <w:ind w:left="4843"/>
        <w:rPr>
          <w:sz w:val="26"/>
          <w:szCs w:val="26"/>
        </w:rPr>
      </w:pPr>
    </w:p>
    <w:p w:rsidR="005A16D8" w:rsidRDefault="005A16D8" w:rsidP="00601639">
      <w:pPr>
        <w:pStyle w:val="a3"/>
        <w:ind w:left="4843"/>
        <w:rPr>
          <w:sz w:val="26"/>
          <w:szCs w:val="26"/>
        </w:rPr>
      </w:pPr>
    </w:p>
    <w:p w:rsidR="005A16D8" w:rsidRDefault="005A16D8" w:rsidP="00601639">
      <w:pPr>
        <w:pStyle w:val="a3"/>
        <w:ind w:left="4843"/>
        <w:rPr>
          <w:sz w:val="26"/>
          <w:szCs w:val="26"/>
        </w:rPr>
      </w:pPr>
    </w:p>
    <w:p w:rsidR="005A16D8" w:rsidRDefault="005A16D8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347459" w:rsidRDefault="00347459" w:rsidP="00601639">
      <w:pPr>
        <w:pStyle w:val="a3"/>
        <w:ind w:left="4843"/>
        <w:rPr>
          <w:sz w:val="26"/>
          <w:szCs w:val="26"/>
        </w:rPr>
      </w:pPr>
    </w:p>
    <w:p w:rsidR="000A5696" w:rsidRPr="00F45854" w:rsidRDefault="00B26DA5" w:rsidP="00601639">
      <w:pPr>
        <w:pStyle w:val="a3"/>
        <w:ind w:left="484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</w:t>
      </w:r>
      <w:r w:rsidR="007B79C0" w:rsidRPr="00F45854">
        <w:rPr>
          <w:sz w:val="26"/>
          <w:szCs w:val="26"/>
        </w:rPr>
        <w:t>Приложение №</w:t>
      </w:r>
      <w:r w:rsidR="0097394D" w:rsidRPr="00F45854">
        <w:rPr>
          <w:sz w:val="26"/>
          <w:szCs w:val="26"/>
        </w:rPr>
        <w:t xml:space="preserve"> 8</w:t>
      </w:r>
    </w:p>
    <w:p w:rsidR="000A5696" w:rsidRPr="00F45854" w:rsidRDefault="007B79C0" w:rsidP="001709BA">
      <w:pPr>
        <w:pStyle w:val="a3"/>
        <w:ind w:left="4843" w:right="181"/>
        <w:rPr>
          <w:sz w:val="26"/>
          <w:szCs w:val="26"/>
        </w:rPr>
      </w:pPr>
      <w:r w:rsidRPr="00F45854">
        <w:rPr>
          <w:sz w:val="26"/>
          <w:szCs w:val="26"/>
        </w:rPr>
        <w:t xml:space="preserve">к </w:t>
      </w:r>
      <w:r w:rsidR="0004439D" w:rsidRPr="00F45854">
        <w:rPr>
          <w:sz w:val="26"/>
          <w:szCs w:val="26"/>
        </w:rPr>
        <w:t>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</w:p>
    <w:p w:rsidR="000A5696" w:rsidRPr="00601639" w:rsidRDefault="000A5696" w:rsidP="00601639">
      <w:pPr>
        <w:pStyle w:val="a3"/>
        <w:ind w:left="0"/>
      </w:pPr>
    </w:p>
    <w:p w:rsidR="00B26DA5" w:rsidRDefault="007B79C0" w:rsidP="00B26DA5">
      <w:pPr>
        <w:pStyle w:val="1"/>
        <w:ind w:left="1627" w:right="929" w:firstLine="2491"/>
      </w:pPr>
      <w:r w:rsidRPr="00601639">
        <w:t>БЛОК-СХЕМА ПРЕДОСТАВЛЕНИЯ МУНИЦИПАЛЬНОЙ УСЛУГИ</w:t>
      </w:r>
      <w:r w:rsidR="00CB6F65">
        <w:rPr>
          <w:noProof/>
        </w:rPr>
        <w:pict>
          <v:group id="Group 46" o:spid="_x0000_s1031" style="position:absolute;left:0;text-align:left;margin-left:201.25pt;margin-top:46.85pt;width:363.6pt;height:156.25pt;z-index:-251656192;mso-wrap-distance-left:0;mso-wrap-distance-right:0;mso-position-horizontal-relative:page;mso-position-vertical-relative:text" coordorigin="4037,320" coordsize="7272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">
            <v:shape id="AutoShape 51" o:spid="_x0000_s1032" style="position:absolute;left:9816;top:330;width:1013;height:1517;visibility:visible" coordsize="1013,1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" adj="0,,0" path="m928,1503r8,14l941,1507r-5,l928,1503xm926,1472r,28l928,1503r8,4l944,1503r2,-3l946,1498r-15,l936,1489r-10,-17xm944,1503r-8,4l941,1507r3,-4xm926,1500r,2l928,1503r-2,-3xm946,1500r-2,3l946,1502r,-2xm864,1373r-5,9l926,1500r,-28l874,1378r-10,-5xm1008,1373r-10,5l946,1472r,28l1013,1382r-5,-9xm936,1489r-5,9l941,1498r-5,-9xm946,1472r-10,17l941,1498r5,l946,1472xm926,773r,699l936,1489r10,-17l946,782r-10,l926,773xm10,l,5,,773r10,9l926,782r,-9l14,773r-4,-5l14,768,14,5,10,xm936,768r-922,l14,773r912,l936,782r10,l946,773r-10,-5xm14,768r-4,l14,773r,-5xe" fillcolor="black" stroked="f">
              <v:stroke joinstyle="round"/>
              <v:formulas/>
              <v:path arrowok="t" o:connecttype="custom" o:connectlocs="936,1847;936,1837;926,1802;928,1833;944,1833;946,1828;936,1819;944,1833;941,1837;926,1830;928,1833;946,1830;946,1832;864,1703;926,1830;874,1708;1008,1703;946,1802;1013,1712;936,1819;941,1828;946,1802;941,1828;946,1802;926,1802;946,1802;936,1112;10,330;0,1103;926,1112;14,1103;14,1098;10,330;14,1098;926,1103;946,1112;936,1098;10,1098;14,1098" o:connectangles="0,0,0,0,0,0,0,0,0,0,0,0,0,0,0,0,0,0,0,0,0,0,0,0,0,0,0,0,0,0,0,0,0,0,0,0,0,0,0"/>
            </v:shape>
            <v:rect id="Rectangle 50" o:spid="_x0000_s1033" style="position:absolute;left:7080;top:1726;width:4220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" filled="f" strokeweight=".96pt"/>
            <v:shape id="AutoShape 49" o:spid="_x0000_s1034" style="position:absolute;left:9307;top:2494;width:154;height:884;visibility:visible" coordsize="154,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" adj="0,,0" path="m70,871r7,12l80,878r-3,l70,871xm67,838r,29l70,871r7,7l84,871r3,-4l87,864r-15,l77,855,67,838xm84,871r-7,7l80,878r4,-7xm67,867r,2l70,871r-3,-4xm87,867r-3,4l87,869r,-2xm15,744r-10,l,753,67,867r,-29l15,744xm149,744r-10,l87,838r,29l154,753r-5,-9xm77,855r-5,9l82,864r-5,-9xm87,838l77,855r5,9l87,864r,-26xm77,l67,9r,829l77,855,87,838,87,9,77,xe" fillcolor="black" stroked="f">
              <v:stroke joinstyle="round"/>
              <v:formulas/>
              <v:path arrowok="t" o:connecttype="custom" o:connectlocs="70,3366;77,3378;80,3373;77,3373;70,3366;67,3333;67,3362;70,3366;77,3373;84,3366;87,3362;87,3359;72,3359;77,3350;67,3333;84,3366;77,3373;80,3373;84,3366;67,3362;67,3364;70,3366;67,3362;87,3362;84,3366;87,3364;87,3362;15,3239;5,3239;0,3248;67,3362;67,3333;15,3239;149,3239;139,3239;87,3333;87,3362;154,3248;149,3239;77,3350;72,3359;82,3359;77,3350;87,3333;77,3350;82,3359;87,3359;87,3333;77,2495;67,2504;67,3333;77,3350;87,3333;87,2504;77,2495" o:connectangles="0,0,0,0,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5" type="#_x0000_t202" style="position:absolute;left:7070;top:330;width:4239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<v:textbox style="mso-next-textbox:#Text Box 48" inset="0,0,0,0">
                <w:txbxContent>
                  <w:p w:rsidR="005D41C5" w:rsidRDefault="005D41C5">
                    <w:pPr>
                      <w:rPr>
                        <w:b/>
                        <w:sz w:val="24"/>
                      </w:rPr>
                    </w:pPr>
                  </w:p>
                  <w:p w:rsidR="005D41C5" w:rsidRDefault="005D41C5">
                    <w:pPr>
                      <w:rPr>
                        <w:b/>
                        <w:sz w:val="24"/>
                      </w:rPr>
                    </w:pPr>
                  </w:p>
                  <w:p w:rsidR="005D41C5" w:rsidRDefault="005D41C5">
                    <w:pPr>
                      <w:rPr>
                        <w:b/>
                        <w:sz w:val="24"/>
                      </w:rPr>
                    </w:pPr>
                  </w:p>
                  <w:p w:rsidR="005D41C5" w:rsidRDefault="005D41C5">
                    <w:pPr>
                      <w:rPr>
                        <w:b/>
                        <w:sz w:val="24"/>
                      </w:rPr>
                    </w:pPr>
                  </w:p>
                  <w:p w:rsidR="005D41C5" w:rsidRDefault="005D41C5">
                    <w:pPr>
                      <w:rPr>
                        <w:b/>
                        <w:sz w:val="33"/>
                      </w:rPr>
                    </w:pPr>
                  </w:p>
                  <w:p w:rsidR="005D41C5" w:rsidRDefault="005D41C5">
                    <w:pPr>
                      <w:spacing w:before="1" w:line="249" w:lineRule="auto"/>
                      <w:ind w:left="1516" w:hanging="965"/>
                    </w:pPr>
                    <w:r>
                      <w:t>Не соответствует предъявляемым требованиям</w:t>
                    </w:r>
                  </w:p>
                </w:txbxContent>
              </v:textbox>
            </v:shape>
            <v:shape id="Text Box 47" o:spid="_x0000_s1036" type="#_x0000_t202" style="position:absolute;left:4046;top:330;width:5775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" filled="f" strokeweight=".96pt">
              <v:textbox style="mso-next-textbox:#Text Box 47" inset="0,0,0,0">
                <w:txbxContent>
                  <w:p w:rsidR="005D41C5" w:rsidRDefault="005D41C5">
                    <w:pPr>
                      <w:spacing w:before="82" w:line="249" w:lineRule="auto"/>
                      <w:ind w:left="796" w:hanging="236"/>
                    </w:pPr>
                    <w:r>
                      <w:t>Прием, проверка заявления и пакета документов, представляемых заявителем самостоятельно</w:t>
                    </w:r>
                  </w:p>
                </w:txbxContent>
              </v:textbox>
            </v:shape>
            <w10:wrap type="topAndBottom" anchorx="page"/>
          </v:group>
        </w:pict>
      </w:r>
      <w:r w:rsidR="00CB6F65">
        <w:rPr>
          <w:noProof/>
        </w:rPr>
        <w:pict>
          <v:group id="Group 52" o:spid="_x0000_s1052" style="position:absolute;left:0;text-align:left;margin-left:118.7pt;margin-top:85.75pt;width:227.8pt;height:118.75pt;z-index:-252608512;mso-position-horizontal-relative:page;mso-position-vertical-relative:text" coordorigin="2261,2342" coordsize="455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">
            <v:shape id="AutoShape 56" o:spid="_x0000_s1053" style="position:absolute;left:3062;top:2342;width:999;height:1517;visibility:visible" coordsize="999,1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" adj="0,,0" path="m70,1505r7,12l80,1512r-3,l70,1505xm75,1485r-7,13l68,1501r2,4l77,1512r5,-9l82,1498r-7,-13xm149,1378r-9,l82,1474r,29l77,1512r3,l154,1387r-5,-9xm68,1501r,2l70,1505r-2,-4xm15,1378r-15,l,1387r68,114l68,1472,15,1378xm68,1472r,26l75,1485r-7,-13xm82,1474r-7,11l82,1498r,-24xm984,768r-907,l68,778r,694l75,1485r7,-11l82,783r-5,l82,778r902,l984,768xm82,778r-5,5l82,783r,-5xm999,768r-5,l984,778r-902,l82,783r912,l999,778r,-10xm994,l984,10r,768l994,768r5,l999,10,994,xe" fillcolor="black" stroked="f">
              <v:stroke joinstyle="round"/>
              <v:formulas/>
              <v:path arrowok="t" o:connecttype="custom" o:connectlocs="77,3859;77,3854;75,3827;68,3843;77,3854;82,3840;149,3720;82,3816;77,3854;154,3729;68,3843;70,3847;15,3720;0,3729;68,3814;68,3814;75,3827;82,3816;82,3840;984,3110;68,3120;75,3827;82,3125;82,3120;984,3110;77,3125;82,3120;994,3110;82,3120;994,3125;999,3110;984,2352;994,3110;999,2352" o:connectangles="0,0,0,0,0,0,0,0,0,0,0,0,0,0,0,0,0,0,0,0,0,0,0,0,0,0,0,0,0,0,0,0,0,0"/>
            </v:shape>
            <v:rect id="Rectangle 55" o:spid="_x0000_s1028" style="position:absolute;left:2270;top:3743;width:45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" filled="f" strokeweight=".96pt"/>
            <v:shape id="AutoShape 54" o:spid="_x0000_s1029" style="position:absolute;left:4531;top:4516;width:154;height:879;visibility:visible" coordsize="154,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" adj="0,,0" path="m15,739r-10,l,748,77,878r3,-5l77,873r-5,-9l72,835,15,739xm79,847r-7,12l72,864r5,9l84,866r3,-4l87,859,79,847xm84,866r-7,7l80,873r4,-7xm87,862r-3,4l87,864r,-2xm154,739r-10,l87,835r,27l154,748r,-9xm72,835r,24l79,847,72,835xm87,835r-8,12l87,859r,-24xm77,l72,4r,831l79,847r8,-12l87,4,77,xe" fillcolor="black" stroked="f">
              <v:stroke joinstyle="round"/>
              <v:formulas/>
              <v:path arrowok="t" o:connecttype="custom" o:connectlocs="15,5256;5,5256;0,5265;77,5395;80,5390;77,5390;72,5381;72,5352;15,5256;79,5364;72,5376;72,5381;77,5390;84,5383;87,5379;87,5376;79,5364;84,5383;77,5390;80,5390;84,5383;87,5379;84,5383;87,5381;87,5379;154,5256;144,5256;87,5352;87,5379;154,5265;154,5256;72,5352;72,5376;79,5364;72,5352;87,5352;79,5364;87,5376;87,5352;77,4517;72,4521;72,5352;79,5364;87,5352;87,4521;77,4517" o:connectangles="0,0,0,0,0,0,0,0,0,0,0,0,0,0,0,0,0,0,0,0,0,0,0,0,0,0,0,0,0,0,0,0,0,0,0,0,0,0,0,0,0,0,0,0,0,0"/>
            </v:shape>
            <v:shape id="Text Box 53" o:spid="_x0000_s1030" type="#_x0000_t202" style="position:absolute;left:2260;top:2342;width:4556;height:30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<v:textbox style="mso-next-textbox:#Text Box 53" inset="0,0,0,0">
                <w:txbxContent>
                  <w:p w:rsidR="005D41C5" w:rsidRDefault="005D41C5">
                    <w:pPr>
                      <w:rPr>
                        <w:b/>
                        <w:sz w:val="24"/>
                      </w:rPr>
                    </w:pPr>
                  </w:p>
                  <w:p w:rsidR="005D41C5" w:rsidRDefault="005D41C5">
                    <w:pPr>
                      <w:rPr>
                        <w:b/>
                        <w:sz w:val="24"/>
                      </w:rPr>
                    </w:pPr>
                  </w:p>
                  <w:p w:rsidR="005D41C5" w:rsidRDefault="005D41C5">
                    <w:pPr>
                      <w:rPr>
                        <w:b/>
                        <w:sz w:val="24"/>
                      </w:rPr>
                    </w:pPr>
                  </w:p>
                  <w:p w:rsidR="005D41C5" w:rsidRDefault="005D41C5">
                    <w:pPr>
                      <w:rPr>
                        <w:b/>
                        <w:sz w:val="24"/>
                      </w:rPr>
                    </w:pPr>
                  </w:p>
                  <w:p w:rsidR="005D41C5" w:rsidRDefault="005D41C5">
                    <w:pPr>
                      <w:spacing w:before="5"/>
                      <w:rPr>
                        <w:b/>
                        <w:sz w:val="33"/>
                      </w:rPr>
                    </w:pPr>
                  </w:p>
                  <w:p w:rsidR="005D41C5" w:rsidRDefault="005D41C5">
                    <w:pPr>
                      <w:ind w:left="206"/>
                    </w:pPr>
                    <w:r>
                      <w:t>Соответствует предъявляемым требованиям</w:t>
                    </w:r>
                  </w:p>
                </w:txbxContent>
              </v:textbox>
            </v:shape>
            <w10:wrap anchorx="page"/>
          </v:group>
        </w:pict>
      </w:r>
    </w:p>
    <w:p w:rsidR="000A5696" w:rsidRPr="00601639" w:rsidRDefault="00CB6F65" w:rsidP="00601639">
      <w:pPr>
        <w:tabs>
          <w:tab w:val="left" w:pos="1425"/>
        </w:tabs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Group 33" o:spid="_x0000_s1037" style="width:466.85pt;height:258.5pt;mso-position-horizontal-relative:char;mso-position-vertical-relative:line" coordsize="9048,4388">
            <v:rect id="Rectangle 45" o:spid="_x0000_s1038" style="position:absolute;left:14;top:24;width:4536;height:1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" filled="f" strokeweight=".96pt"/>
            <v:rect id="Rectangle 44" o:spid="_x0000_s1039" style="position:absolute;left:9;top:1536;width:4536;height:10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" filled="f" strokeweight=".96pt"/>
            <v:shape id="AutoShape 43" o:spid="_x0000_s1040" style="position:absolute;left:2270;top:979;width:154;height:605;visibility:visible" coordsize="154,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" adj="0,,0" path="m5,461l,475,77,605r6,-10l77,595r-5,-4l72,562,15,466,5,461xm80,574r-8,12l72,591r5,4l85,591r2,-2l87,586,80,574xm85,591r-8,4l83,595r2,-4xm87,589r-2,2l87,591r,-2xm154,461r-10,5l87,562r,27l154,475r,-14xm72,562r,24l80,574,72,562xm87,562r-7,12l87,586r,-24xm72,322r,240l80,574r7,-12l87,327r-10,l72,322xm72,317r,5l77,327,72,317xm87,317r-15,l77,327r10,l87,317xm77,l68,10r,307l72,322r,-5l87,317,77,312r10,l87,10,77,xm87,312r-10,l87,317r,-5xe" fillcolor="black" stroked="f">
              <v:stroke joinstyle="round"/>
              <v:formulas/>
              <v:path arrowok="t" o:connecttype="custom" o:connectlocs="0,1454;83,1574;72,1570;15,1445;80,1553;72,1570;85,1570;87,1565;85,1570;83,1574;87,1568;87,1570;154,1440;87,1541;154,1454;72,1541;80,1553;87,1541;87,1565;72,1301;80,1553;87,1306;72,1301;72,1301;72,1296;72,1296;87,1306;77,979;68,1296;72,1296;77,1291;87,989;87,1291;87,1296" o:connectangles="0,0,0,0,0,0,0,0,0,0,0,0,0,0,0,0,0,0,0,0,0,0,0,0,0,0,0,0,0,0,0,0,0,0"/>
            </v:shape>
            <v:shape id="AutoShape 42" o:spid="_x0000_s1041" style="position:absolute;left:2270;top:2496;width:154;height:874;visibility:visible" coordsize="154,8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" adj="0,,0" path="m5,730l,739,77,874r6,-10l77,864,72,854r,-24l15,734,5,730xm79,842r-7,12l77,864,87,854,79,842xm154,730r-14,4l87,829r,25l77,864r6,l154,739r,-9xm72,830r,24l79,842,72,830xm87,829r-8,13l87,854r,-25xm87,442r-10,l72,451r,379l79,842r8,-13l87,461r-10,l87,451r,-9xm87,451l77,461r10,l87,451xm77,l72,5r,446l77,442r10,l87,5,77,xe" fillcolor="black" stroked="f">
              <v:stroke joinstyle="round"/>
              <v:formulas/>
              <v:path arrowok="t" o:connecttype="custom" o:connectlocs="5,3226;0,3235;77,3370;83,3360;77,3360;72,3350;72,3326;15,3230;5,3226;79,3338;72,3350;77,3360;87,3350;79,3338;154,3226;140,3230;87,3325;87,3350;77,3360;83,3360;154,3235;154,3226;72,3326;72,3350;79,3338;72,3326;87,3325;79,3338;87,3350;87,3325;87,2938;77,2938;72,2947;72,3326;79,3338;87,3325;87,2957;77,2957;87,2947;87,2938;87,2947;77,2957;87,2957;87,2947;77,2496;72,2501;72,2947;77,2938;87,2938;87,2501;77,2496" o:connectangles="0,0,0,0,0,0,0,0,0,0,0,0,0,0,0,0,0,0,0,0,0,0,0,0,0,0,0,0,0,0,0,0,0,0,0,0,0,0,0,0,0,0,0,0,0,0,0,0,0,0,0"/>
            </v:shape>
            <v:line id="Line 41" o:spid="_x0000_s1042" style="position:absolute;visibility:visible" from="4541,1992" to="7123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<v:rect id="Rectangle 40" o:spid="_x0000_s1043" style="position:absolute;left:4819;top:3316;width:4220;height:10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" filled="f" strokeweight=".96pt"/>
            <v:shape id="AutoShape 39" o:spid="_x0000_s1044" style="position:absolute;left:7060;top:1987;width:120;height:1450;visibility:visible" coordsize="120,1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" adj="0,,0" path="m53,1330r-53,l62,1450r44,-91l62,1359r-9,-10l53,1330xm62,l53,5r,1344l62,1359r10,-10l72,5,62,xm120,1330r-48,l72,1349r-10,10l106,1359r14,-29xe" fillcolor="black" stroked="f">
              <v:stroke joinstyle="round"/>
              <v:formulas/>
              <v:path arrowok="t" o:connecttype="custom" o:connectlocs="53,3317;0,3317;62,3437;106,3346;62,3346;53,3336;53,3317;62,1987;53,1992;53,3336;62,3346;72,3336;72,1992;62,1987;120,3317;72,3317;72,3336;62,3346;106,3346;120,3317" o:connectangles="0,0,0,0,0,0,0,0,0,0,0,0,0,0,0,0,0,0,0,0"/>
            </v:shape>
            <v:shape id="Text Box 38" o:spid="_x0000_s1045" type="#_x0000_t202" style="position:absolute;left:201;top:120;width:4176;height:7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style="mso-next-textbox:#Text Box 38" inset="0,0,0,0">
                <w:txbxContent>
                  <w:p w:rsidR="005D41C5" w:rsidRDefault="005D41C5">
                    <w:pPr>
                      <w:spacing w:line="249" w:lineRule="auto"/>
                      <w:ind w:right="18"/>
                      <w:jc w:val="center"/>
                    </w:pPr>
                    <w:r>
                      <w:t>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shape>
            <v:shape id="Text Box 37" o:spid="_x0000_s1046" type="#_x0000_t202" style="position:absolute;left:5001;top:3417;width:3878;height:7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style="mso-next-textbox:#Text Box 37" inset="0,0,0,0">
                <w:txbxContent>
                  <w:p w:rsidR="005D41C5" w:rsidRDefault="005D41C5">
                    <w:pPr>
                      <w:spacing w:line="249" w:lineRule="auto"/>
                      <w:ind w:right="18" w:firstLine="7"/>
                      <w:jc w:val="center"/>
                    </w:pPr>
                    <w:r>
                      <w:t>Принятие мотивированного решения об отказе в предоставлении муниципальной услуги</w:t>
                    </w:r>
                  </w:p>
                </w:txbxContent>
              </v:textbox>
            </v:shape>
            <v:shape id="Text Box 36" o:spid="_x0000_s1047" type="#_x0000_t202" style="position:absolute;left:9;top:1536;width:4536;height:10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" filled="f" strokeweight=".96pt">
              <v:textbox style="mso-next-textbox:#Text Box 36" inset="0,0,0,0">
                <w:txbxContent>
                  <w:p w:rsidR="005D41C5" w:rsidRDefault="005D41C5">
                    <w:pPr>
                      <w:spacing w:before="78" w:line="249" w:lineRule="auto"/>
                      <w:ind w:left="825" w:right="809" w:firstLine="129"/>
                    </w:pPr>
                    <w:r>
                      <w:t>Получение согласований от уполномоченных организаций</w:t>
                    </w:r>
                  </w:p>
                </w:txbxContent>
              </v:textbox>
            </v:shape>
            <v:shape id="Text Box 35" o:spid="_x0000_s1048" type="#_x0000_t202" style="position:absolute;left:9;top:3321;width:4532;height:1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" filled="f" strokeweight=".96pt">
              <v:textbox style="mso-next-textbox:#Text Box 35" inset="0,0,0,0">
                <w:txbxContent>
                  <w:p w:rsidR="005D41C5" w:rsidRDefault="005D41C5">
                    <w:pPr>
                      <w:spacing w:before="78" w:line="249" w:lineRule="auto"/>
                      <w:ind w:left="183" w:right="188"/>
                      <w:jc w:val="center"/>
                    </w:pPr>
                    <w:r>
                      <w:t>Принятие решения о выдаче разрешения на установку и эксплуатацию рекламной конструкции</w:t>
                    </w:r>
                  </w:p>
                </w:txbxContent>
              </v:textbox>
            </v:shape>
            <v:shape id="Text Box 34" o:spid="_x0000_s1049" type="#_x0000_t202" style="position:absolute;left:4814;top:9;width:4224;height:10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" filled="f" strokeweight=".96pt">
              <v:textbox style="mso-next-textbox:#Text Box 34" inset="0,0,0,0">
                <w:txbxContent>
                  <w:p w:rsidR="005D41C5" w:rsidRDefault="005D41C5">
                    <w:pPr>
                      <w:spacing w:before="78" w:line="249" w:lineRule="auto"/>
                      <w:ind w:left="1142" w:hanging="600"/>
                    </w:pPr>
                    <w:r>
                      <w:t>Возврат заявления и документов, прилагаемых к нему</w:t>
                    </w:r>
                  </w:p>
                </w:txbxContent>
              </v:textbox>
            </v:shape>
            <w10:anchorlock/>
          </v:group>
        </w:pict>
      </w:r>
    </w:p>
    <w:p w:rsidR="000A5696" w:rsidRPr="00601639" w:rsidRDefault="00CB6F65" w:rsidP="00B26DA5">
      <w:pPr>
        <w:pStyle w:val="a3"/>
        <w:tabs>
          <w:tab w:val="left" w:pos="2235"/>
        </w:tabs>
        <w:ind w:left="0"/>
        <w:rPr>
          <w:b/>
        </w:rPr>
      </w:pPr>
      <w:r>
        <w:rPr>
          <w:b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117.25pt;margin-top:.05pt;width:.45pt;height:43.75pt;z-index:251719680" o:connectortype="straight">
            <v:stroke endarrow="block"/>
          </v:shape>
        </w:pict>
      </w:r>
      <w:r>
        <w:rPr>
          <w:b/>
          <w:noProof/>
          <w:lang w:bidi="ar-SA"/>
        </w:rPr>
        <w:pict>
          <v:shape id="_x0000_s1079" type="#_x0000_t32" style="position:absolute;margin-left:370.55pt;margin-top:.05pt;width:0;height:43.75pt;z-index:251718656" o:connectortype="straight">
            <v:stroke endarrow="block"/>
            <v:shadow on="t" offset=",3pt" offset2=",2pt"/>
          </v:shape>
        </w:pict>
      </w:r>
      <w:r w:rsidR="00B26DA5">
        <w:rPr>
          <w:b/>
        </w:rPr>
        <w:tab/>
      </w:r>
    </w:p>
    <w:p w:rsidR="000A5696" w:rsidRPr="00601639" w:rsidRDefault="00CB6F65" w:rsidP="00601639">
      <w:pPr>
        <w:pStyle w:val="a3"/>
        <w:ind w:left="0"/>
        <w:rPr>
          <w:b/>
        </w:rPr>
      </w:pPr>
      <w:r>
        <w:rPr>
          <w:noProof/>
        </w:rPr>
        <w:pict>
          <v:shape id="Text Box 31" o:spid="_x0000_s1051" type="#_x0000_t202" style="position:absolute;margin-left:342.15pt;margin-top:27.7pt;width:222.85pt;height:52.8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" filled="f" strokeweight=".96pt">
            <v:textbox style="mso-next-textbox:#Text Box 31" inset="0,0,0,0">
              <w:txbxContent>
                <w:p w:rsidR="005D41C5" w:rsidRDefault="005D41C5">
                  <w:pPr>
                    <w:spacing w:before="78" w:line="249" w:lineRule="auto"/>
                    <w:ind w:left="163" w:right="167" w:firstLine="4"/>
                    <w:jc w:val="center"/>
                  </w:pPr>
                  <w: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Text Box 32" o:spid="_x0000_s1050" type="#_x0000_t202" style="position:absolute;margin-left:84.8pt;margin-top:27.7pt;width:233.6pt;height:53.05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" filled="f" strokeweight=".96pt">
            <v:textbox style="mso-next-textbox:#Text Box 32" inset="0,0,0,0">
              <w:txbxContent>
                <w:p w:rsidR="005D41C5" w:rsidRDefault="005D41C5">
                  <w:pPr>
                    <w:spacing w:before="78" w:line="249" w:lineRule="auto"/>
                    <w:ind w:left="470" w:right="473" w:firstLine="3"/>
                    <w:jc w:val="center"/>
                  </w:pPr>
                  <w:r>
                    <w:t>Подготовка и выдача разрешения на установку и эксплуатацию рекламной конструкции</w:t>
                  </w:r>
                </w:p>
              </w:txbxContent>
            </v:textbox>
            <w10:wrap type="topAndBottom" anchorx="page"/>
          </v:shape>
        </w:pict>
      </w:r>
    </w:p>
    <w:p w:rsidR="000A5696" w:rsidRPr="00601639" w:rsidRDefault="000A5696" w:rsidP="00601639">
      <w:pPr>
        <w:pStyle w:val="a3"/>
        <w:ind w:left="0"/>
        <w:rPr>
          <w:b/>
        </w:rPr>
      </w:pPr>
    </w:p>
    <w:p w:rsidR="000A5696" w:rsidRPr="00601639" w:rsidRDefault="000A5696" w:rsidP="00601639">
      <w:pPr>
        <w:pStyle w:val="a3"/>
        <w:ind w:left="0"/>
      </w:pPr>
    </w:p>
    <w:sectPr w:rsidR="000A5696" w:rsidRPr="00601639" w:rsidSect="00347459">
      <w:pgSz w:w="11910" w:h="16840"/>
      <w:pgMar w:top="1021" w:right="403" w:bottom="278" w:left="1418" w:header="4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65" w:rsidRDefault="00CB6F65">
      <w:r>
        <w:separator/>
      </w:r>
    </w:p>
  </w:endnote>
  <w:endnote w:type="continuationSeparator" w:id="0">
    <w:p w:rsidR="00CB6F65" w:rsidRDefault="00CB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65" w:rsidRDefault="00CB6F65">
      <w:r>
        <w:separator/>
      </w:r>
    </w:p>
  </w:footnote>
  <w:footnote w:type="continuationSeparator" w:id="0">
    <w:p w:rsidR="00CB6F65" w:rsidRDefault="00CB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1C5" w:rsidRDefault="00CB6F65">
    <w:pPr>
      <w:pStyle w:val="a3"/>
      <w:spacing w:line="14" w:lineRule="auto"/>
      <w:ind w:left="0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31.85pt;margin-top:22.4pt;width:14.1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" filled="f" stroked="f">
          <v:textbox style="mso-next-textbox:#Text Box 1" inset="0,0,0,0">
            <w:txbxContent>
              <w:p w:rsidR="005D41C5" w:rsidRDefault="005D41C5" w:rsidP="000A3A57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 w15:restartNumberingAfterBreak="0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 w15:restartNumberingAfterBreak="0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 w15:restartNumberingAfterBreak="0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 w15:restartNumberingAfterBreak="0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 w15:restartNumberingAfterBreak="0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 w15:restartNumberingAfterBreak="0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 w15:restartNumberingAfterBreak="0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 w15:restartNumberingAfterBreak="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 w15:restartNumberingAfterBreak="0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 w15:restartNumberingAfterBreak="0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 w15:restartNumberingAfterBreak="0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 w15:restartNumberingAfterBreak="0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5" w15:restartNumberingAfterBreak="0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6" w15:restartNumberingAfterBreak="0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7" w15:restartNumberingAfterBreak="0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8" w15:restartNumberingAfterBreak="0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39" w15:restartNumberingAfterBreak="0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0" w15:restartNumberingAfterBreak="0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1" w15:restartNumberingAfterBreak="0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2" w15:restartNumberingAfterBreak="0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34"/>
  </w:num>
  <w:num w:numId="3">
    <w:abstractNumId w:val="21"/>
  </w:num>
  <w:num w:numId="4">
    <w:abstractNumId w:val="28"/>
  </w:num>
  <w:num w:numId="5">
    <w:abstractNumId w:val="39"/>
  </w:num>
  <w:num w:numId="6">
    <w:abstractNumId w:val="22"/>
  </w:num>
  <w:num w:numId="7">
    <w:abstractNumId w:val="24"/>
  </w:num>
  <w:num w:numId="8">
    <w:abstractNumId w:val="40"/>
  </w:num>
  <w:num w:numId="9">
    <w:abstractNumId w:val="31"/>
  </w:num>
  <w:num w:numId="10">
    <w:abstractNumId w:val="25"/>
  </w:num>
  <w:num w:numId="11">
    <w:abstractNumId w:val="38"/>
  </w:num>
  <w:num w:numId="12">
    <w:abstractNumId w:val="36"/>
  </w:num>
  <w:num w:numId="13">
    <w:abstractNumId w:val="30"/>
  </w:num>
  <w:num w:numId="14">
    <w:abstractNumId w:val="20"/>
  </w:num>
  <w:num w:numId="15">
    <w:abstractNumId w:val="35"/>
  </w:num>
  <w:num w:numId="16">
    <w:abstractNumId w:val="32"/>
  </w:num>
  <w:num w:numId="17">
    <w:abstractNumId w:val="37"/>
  </w:num>
  <w:num w:numId="18">
    <w:abstractNumId w:val="27"/>
  </w:num>
  <w:num w:numId="19">
    <w:abstractNumId w:val="33"/>
  </w:num>
  <w:num w:numId="20">
    <w:abstractNumId w:val="42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5696"/>
    <w:rsid w:val="0002356F"/>
    <w:rsid w:val="00033A40"/>
    <w:rsid w:val="000410F5"/>
    <w:rsid w:val="0004439D"/>
    <w:rsid w:val="00053B6D"/>
    <w:rsid w:val="00073664"/>
    <w:rsid w:val="00084E96"/>
    <w:rsid w:val="000A3A57"/>
    <w:rsid w:val="000A5696"/>
    <w:rsid w:val="000B3554"/>
    <w:rsid w:val="000B58DA"/>
    <w:rsid w:val="000B5A33"/>
    <w:rsid w:val="000E0D93"/>
    <w:rsid w:val="000E1D95"/>
    <w:rsid w:val="000E6CD8"/>
    <w:rsid w:val="00121317"/>
    <w:rsid w:val="00135D86"/>
    <w:rsid w:val="0013707F"/>
    <w:rsid w:val="001434A1"/>
    <w:rsid w:val="00151DA2"/>
    <w:rsid w:val="001602CD"/>
    <w:rsid w:val="00160E88"/>
    <w:rsid w:val="001709BA"/>
    <w:rsid w:val="00180B64"/>
    <w:rsid w:val="00185479"/>
    <w:rsid w:val="001C3BFD"/>
    <w:rsid w:val="001D2058"/>
    <w:rsid w:val="001E6FEE"/>
    <w:rsid w:val="00207376"/>
    <w:rsid w:val="002106CE"/>
    <w:rsid w:val="00216367"/>
    <w:rsid w:val="00221684"/>
    <w:rsid w:val="00221A57"/>
    <w:rsid w:val="002327B1"/>
    <w:rsid w:val="002450CD"/>
    <w:rsid w:val="00245485"/>
    <w:rsid w:val="0025733F"/>
    <w:rsid w:val="002760A0"/>
    <w:rsid w:val="00283CC1"/>
    <w:rsid w:val="002A2566"/>
    <w:rsid w:val="002B029E"/>
    <w:rsid w:val="002B701D"/>
    <w:rsid w:val="002D76DD"/>
    <w:rsid w:val="002E030E"/>
    <w:rsid w:val="002E06C4"/>
    <w:rsid w:val="002F302D"/>
    <w:rsid w:val="002F491B"/>
    <w:rsid w:val="00315751"/>
    <w:rsid w:val="003215CF"/>
    <w:rsid w:val="00333701"/>
    <w:rsid w:val="00335BEF"/>
    <w:rsid w:val="003376FB"/>
    <w:rsid w:val="00342AA8"/>
    <w:rsid w:val="003431A7"/>
    <w:rsid w:val="00347459"/>
    <w:rsid w:val="003659AC"/>
    <w:rsid w:val="003A11FA"/>
    <w:rsid w:val="003A5F75"/>
    <w:rsid w:val="003A6E2D"/>
    <w:rsid w:val="003B2BFB"/>
    <w:rsid w:val="003B72CB"/>
    <w:rsid w:val="003C5425"/>
    <w:rsid w:val="003F05F5"/>
    <w:rsid w:val="00426A1E"/>
    <w:rsid w:val="00427204"/>
    <w:rsid w:val="0044188E"/>
    <w:rsid w:val="0044545C"/>
    <w:rsid w:val="004512D0"/>
    <w:rsid w:val="00466342"/>
    <w:rsid w:val="004718B6"/>
    <w:rsid w:val="0047383A"/>
    <w:rsid w:val="00477F58"/>
    <w:rsid w:val="00485852"/>
    <w:rsid w:val="00486FFA"/>
    <w:rsid w:val="00497327"/>
    <w:rsid w:val="004C69AD"/>
    <w:rsid w:val="004E744E"/>
    <w:rsid w:val="004F30C7"/>
    <w:rsid w:val="005048AF"/>
    <w:rsid w:val="00506379"/>
    <w:rsid w:val="005076D7"/>
    <w:rsid w:val="005137A7"/>
    <w:rsid w:val="00521CC9"/>
    <w:rsid w:val="00533410"/>
    <w:rsid w:val="00535EB1"/>
    <w:rsid w:val="005657E3"/>
    <w:rsid w:val="00586713"/>
    <w:rsid w:val="005A16D8"/>
    <w:rsid w:val="005A3CEE"/>
    <w:rsid w:val="005C3477"/>
    <w:rsid w:val="005D0AEA"/>
    <w:rsid w:val="005D2A89"/>
    <w:rsid w:val="005D3065"/>
    <w:rsid w:val="005D41C5"/>
    <w:rsid w:val="005F0592"/>
    <w:rsid w:val="00601639"/>
    <w:rsid w:val="0061341B"/>
    <w:rsid w:val="00613BC6"/>
    <w:rsid w:val="00636C12"/>
    <w:rsid w:val="00654AD4"/>
    <w:rsid w:val="00664891"/>
    <w:rsid w:val="0066558D"/>
    <w:rsid w:val="006711FF"/>
    <w:rsid w:val="0067620F"/>
    <w:rsid w:val="00677CC0"/>
    <w:rsid w:val="006927CC"/>
    <w:rsid w:val="006B780D"/>
    <w:rsid w:val="006E4D4C"/>
    <w:rsid w:val="00701E8C"/>
    <w:rsid w:val="00755E01"/>
    <w:rsid w:val="00766977"/>
    <w:rsid w:val="00791C24"/>
    <w:rsid w:val="00796741"/>
    <w:rsid w:val="007A723A"/>
    <w:rsid w:val="007A77EB"/>
    <w:rsid w:val="007A7F2E"/>
    <w:rsid w:val="007B79C0"/>
    <w:rsid w:val="007D09C8"/>
    <w:rsid w:val="007E0D1D"/>
    <w:rsid w:val="007E1C9B"/>
    <w:rsid w:val="007E2974"/>
    <w:rsid w:val="007E6AC1"/>
    <w:rsid w:val="007E7EEF"/>
    <w:rsid w:val="007F42CB"/>
    <w:rsid w:val="008040DA"/>
    <w:rsid w:val="008120A3"/>
    <w:rsid w:val="00815DAA"/>
    <w:rsid w:val="00821C71"/>
    <w:rsid w:val="00840F06"/>
    <w:rsid w:val="00866A13"/>
    <w:rsid w:val="00866E6B"/>
    <w:rsid w:val="00871027"/>
    <w:rsid w:val="0087540B"/>
    <w:rsid w:val="00895014"/>
    <w:rsid w:val="008B3BDD"/>
    <w:rsid w:val="008B726B"/>
    <w:rsid w:val="008C394B"/>
    <w:rsid w:val="008C7ABB"/>
    <w:rsid w:val="008D1874"/>
    <w:rsid w:val="008D19D8"/>
    <w:rsid w:val="008F2FE1"/>
    <w:rsid w:val="009273E6"/>
    <w:rsid w:val="009304A5"/>
    <w:rsid w:val="00932876"/>
    <w:rsid w:val="00953EBC"/>
    <w:rsid w:val="00961709"/>
    <w:rsid w:val="00965FFB"/>
    <w:rsid w:val="009661A6"/>
    <w:rsid w:val="009730C1"/>
    <w:rsid w:val="0097394D"/>
    <w:rsid w:val="009851F9"/>
    <w:rsid w:val="00993C53"/>
    <w:rsid w:val="009A7F37"/>
    <w:rsid w:val="009B6FD0"/>
    <w:rsid w:val="009F0A7F"/>
    <w:rsid w:val="00A12504"/>
    <w:rsid w:val="00A57A80"/>
    <w:rsid w:val="00A65790"/>
    <w:rsid w:val="00A755CE"/>
    <w:rsid w:val="00AA2507"/>
    <w:rsid w:val="00AB4F8C"/>
    <w:rsid w:val="00AC4749"/>
    <w:rsid w:val="00AD1DAB"/>
    <w:rsid w:val="00AE613A"/>
    <w:rsid w:val="00B125BF"/>
    <w:rsid w:val="00B13DF8"/>
    <w:rsid w:val="00B22D28"/>
    <w:rsid w:val="00B26DA5"/>
    <w:rsid w:val="00B40744"/>
    <w:rsid w:val="00B4460F"/>
    <w:rsid w:val="00B772C8"/>
    <w:rsid w:val="00B844FC"/>
    <w:rsid w:val="00BA0E2D"/>
    <w:rsid w:val="00BC56C7"/>
    <w:rsid w:val="00BD44E3"/>
    <w:rsid w:val="00BD7D30"/>
    <w:rsid w:val="00BF41B3"/>
    <w:rsid w:val="00C31001"/>
    <w:rsid w:val="00C55526"/>
    <w:rsid w:val="00C62C46"/>
    <w:rsid w:val="00C6653A"/>
    <w:rsid w:val="00C671A3"/>
    <w:rsid w:val="00C67F7A"/>
    <w:rsid w:val="00CB3B7F"/>
    <w:rsid w:val="00CB513B"/>
    <w:rsid w:val="00CB6F65"/>
    <w:rsid w:val="00CC4AA5"/>
    <w:rsid w:val="00CC56D5"/>
    <w:rsid w:val="00CD1345"/>
    <w:rsid w:val="00CE367C"/>
    <w:rsid w:val="00CE5610"/>
    <w:rsid w:val="00CF2C5F"/>
    <w:rsid w:val="00D0727E"/>
    <w:rsid w:val="00D34B22"/>
    <w:rsid w:val="00D36C82"/>
    <w:rsid w:val="00D51A65"/>
    <w:rsid w:val="00D56A14"/>
    <w:rsid w:val="00D576A2"/>
    <w:rsid w:val="00D72ADA"/>
    <w:rsid w:val="00D86998"/>
    <w:rsid w:val="00DA2586"/>
    <w:rsid w:val="00DE570E"/>
    <w:rsid w:val="00E240AB"/>
    <w:rsid w:val="00E24797"/>
    <w:rsid w:val="00E27D24"/>
    <w:rsid w:val="00E34EBB"/>
    <w:rsid w:val="00E4373A"/>
    <w:rsid w:val="00E46EEE"/>
    <w:rsid w:val="00E50B26"/>
    <w:rsid w:val="00E6039A"/>
    <w:rsid w:val="00E723BE"/>
    <w:rsid w:val="00E728DE"/>
    <w:rsid w:val="00E72B5F"/>
    <w:rsid w:val="00E72BBD"/>
    <w:rsid w:val="00E82C0C"/>
    <w:rsid w:val="00EC531C"/>
    <w:rsid w:val="00EC75DB"/>
    <w:rsid w:val="00ED78AE"/>
    <w:rsid w:val="00EE6932"/>
    <w:rsid w:val="00F02594"/>
    <w:rsid w:val="00F056E7"/>
    <w:rsid w:val="00F05AD8"/>
    <w:rsid w:val="00F12166"/>
    <w:rsid w:val="00F221EF"/>
    <w:rsid w:val="00F45854"/>
    <w:rsid w:val="00F673C6"/>
    <w:rsid w:val="00F761B0"/>
    <w:rsid w:val="00F87533"/>
    <w:rsid w:val="00FA0D95"/>
    <w:rsid w:val="00FC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0"/>
        <o:r id="V:Rule2" type="connector" idref="#_x0000_s1079"/>
      </o:rules>
    </o:shapelayout>
  </w:shapeDefaults>
  <w:decimalSymbol w:val=","/>
  <w:listSeparator w:val=";"/>
  <w15:docId w15:val="{337F8745-FDE4-4E21-8752-BC190AB6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C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82C0C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C0C"/>
    <w:pPr>
      <w:ind w:left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82C0C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82C0C"/>
  </w:style>
  <w:style w:type="paragraph" w:customStyle="1" w:styleId="11">
    <w:name w:val="Заголовок 11"/>
    <w:basedOn w:val="a"/>
    <w:uiPriority w:val="1"/>
    <w:qFormat/>
    <w:rsid w:val="009A7F37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99"/>
    <w:rsid w:val="0049732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rsid w:val="00497327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732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styleId="a6">
    <w:name w:val="Hyperlink"/>
    <w:basedOn w:val="a0"/>
    <w:uiPriority w:val="99"/>
    <w:rsid w:val="00B40744"/>
    <w:rPr>
      <w:color w:val="0066CC"/>
      <w:u w:val="single"/>
    </w:rPr>
  </w:style>
  <w:style w:type="character" w:customStyle="1" w:styleId="3">
    <w:name w:val="Заголовок №3_"/>
    <w:basedOn w:val="a0"/>
    <w:link w:val="31"/>
    <w:uiPriority w:val="99"/>
    <w:rsid w:val="0018547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547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8547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2106CE"/>
  </w:style>
  <w:style w:type="character" w:customStyle="1" w:styleId="a7">
    <w:name w:val="Гипертекстовая ссылка"/>
    <w:basedOn w:val="a0"/>
    <w:uiPriority w:val="99"/>
    <w:rsid w:val="006711FF"/>
    <w:rPr>
      <w:color w:val="106BBE"/>
    </w:rPr>
  </w:style>
  <w:style w:type="character" w:customStyle="1" w:styleId="a8">
    <w:name w:val="Основной текст + Малые прописные"/>
    <w:basedOn w:val="a4"/>
    <w:uiPriority w:val="99"/>
    <w:rsid w:val="00AA2507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uiPriority w:val="99"/>
    <w:rsid w:val="00AA2507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Знак1"/>
    <w:basedOn w:val="a0"/>
    <w:uiPriority w:val="99"/>
    <w:locked/>
    <w:rsid w:val="00B4460F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35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basedOn w:val="a0"/>
    <w:link w:val="310"/>
    <w:uiPriority w:val="99"/>
    <w:locked/>
    <w:rsid w:val="00180B6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180B6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80B64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180B64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val="en-US" w:eastAsia="en-US" w:bidi="ar-SA"/>
    </w:rPr>
  </w:style>
  <w:style w:type="character" w:customStyle="1" w:styleId="2">
    <w:name w:val="Подпись к таблице (2)_"/>
    <w:basedOn w:val="a0"/>
    <w:link w:val="21"/>
    <w:uiPriority w:val="99"/>
    <w:locked/>
    <w:rsid w:val="00BF41B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41B3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val="en-US" w:eastAsia="en-US" w:bidi="ar-SA"/>
    </w:rPr>
  </w:style>
  <w:style w:type="character" w:customStyle="1" w:styleId="32">
    <w:name w:val="Заголовок №3"/>
    <w:basedOn w:val="3"/>
    <w:uiPriority w:val="99"/>
    <w:rsid w:val="00BF41B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D2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4663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34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0">
    <w:name w:val="ConsPlusNormal"/>
    <w:rsid w:val="007A7F2E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7A7F2E"/>
    <w:pPr>
      <w:adjustRightInd w:val="0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9328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2876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9328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2876"/>
    <w:rPr>
      <w:rFonts w:ascii="Times New Roman" w:eastAsia="Times New Roman" w:hAnsi="Times New Roman" w:cs="Times New Roman"/>
      <w:lang w:val="ru-RU" w:eastAsia="ru-RU" w:bidi="ru-RU"/>
    </w:rPr>
  </w:style>
  <w:style w:type="paragraph" w:styleId="20">
    <w:name w:val="Body Text Indent 2"/>
    <w:basedOn w:val="a"/>
    <w:link w:val="22"/>
    <w:uiPriority w:val="99"/>
    <w:semiHidden/>
    <w:unhideWhenUsed/>
    <w:rsid w:val="005D41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5D41C5"/>
    <w:rPr>
      <w:rFonts w:ascii="Times New Roman" w:eastAsia="Times New Roman" w:hAnsi="Times New Roman" w:cs="Times New Roman"/>
      <w:lang w:val="ru-RU" w:eastAsia="ru-RU" w:bidi="ru-RU"/>
    </w:rPr>
  </w:style>
  <w:style w:type="character" w:styleId="af0">
    <w:name w:val="line number"/>
    <w:basedOn w:val="a0"/>
    <w:uiPriority w:val="99"/>
    <w:semiHidden/>
    <w:unhideWhenUsed/>
    <w:rsid w:val="005D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garantF1://12045525.1905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5525.1905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rat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5525.19012" TargetMode="External"/><Relationship Id="rId10" Type="http://schemas.openxmlformats.org/officeDocument/2006/relationships/hyperlink" Target="mailto:adm@online.debryansk.ru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@online.debryansk.ru." TargetMode="External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9367-4B9A-4FFB-9713-4444972F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13705</Words>
  <Characters>78120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ComInf1</dc:creator>
  <cp:lastModifiedBy>Пользователь Windows</cp:lastModifiedBy>
  <cp:revision>4</cp:revision>
  <cp:lastPrinted>2021-01-19T11:01:00Z</cp:lastPrinted>
  <dcterms:created xsi:type="dcterms:W3CDTF">2021-01-19T11:02:00Z</dcterms:created>
  <dcterms:modified xsi:type="dcterms:W3CDTF">2021-01-19T11:02:00Z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Soda PDF 8</vt:lpwstr>
  </property>
  <property fmtid="{D5CDD505-2E9C-101B-9397-08002B2CF9AE}" pid="4" name="LastSaved">
    <vt:filetime>2020-02-26T00:00:00Z</vt:filetime>
  </property>
</Properties>
</file>